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C3" w:rsidRPr="00DA29D0" w:rsidRDefault="00B54D9D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720840" cy="9249391"/>
            <wp:effectExtent l="0" t="0" r="3810" b="9525"/>
            <wp:docPr id="1" name="Рисунок 1" descr="C:\Users\Ольга\Desktop\программы на сайт\рус. яз. Гусак\ру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рус. яз. Гусак\ру-6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429706" cy="8848725"/>
            <wp:effectExtent l="0" t="0" r="9525" b="0"/>
            <wp:docPr id="2" name="Рисунок 2" descr="C:\Users\Ольга\Desktop\программы на сайт\рус. яз. Гусак\ру-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рограммы на сайт\рус. яз. Гусак\ру-6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134" cy="884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54D9D" w:rsidRDefault="00B54D9D" w:rsidP="00F02A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54D9D" w:rsidRDefault="00B54D9D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738C3" w:rsidRPr="00616D20" w:rsidRDefault="00235B0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16D20" w:rsidRPr="00616D20" w:rsidRDefault="00616D20" w:rsidP="00616D20">
      <w:pPr>
        <w:widowControl w:val="0"/>
        <w:suppressAutoHyphens/>
        <w:spacing w:before="670" w:after="0" w:line="228" w:lineRule="auto"/>
        <w:ind w:left="2484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616D20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Департамент образования и науки Оренбургской области</w:t>
      </w:r>
    </w:p>
    <w:p w:rsidR="00616D20" w:rsidRPr="00616D20" w:rsidRDefault="00616D20" w:rsidP="00616D20">
      <w:pPr>
        <w:widowControl w:val="0"/>
        <w:suppressAutoHyphens/>
        <w:spacing w:before="670" w:after="0" w:line="228" w:lineRule="auto"/>
        <w:ind w:left="2058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616D20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Управление образования Тюльганского  муниципального района</w:t>
      </w:r>
    </w:p>
    <w:p w:rsidR="00616D20" w:rsidRPr="00616D20" w:rsidRDefault="00616D20" w:rsidP="00616D20">
      <w:pPr>
        <w:widowControl w:val="0"/>
        <w:suppressAutoHyphens/>
        <w:spacing w:before="670" w:after="1376" w:line="228" w:lineRule="auto"/>
        <w:ind w:right="3430"/>
        <w:jc w:val="right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616D20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МБОУ Владимировская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880"/>
        <w:gridCol w:w="3240"/>
      </w:tblGrid>
      <w:tr w:rsidR="00616D20" w:rsidRPr="00616D20" w:rsidTr="00616D20">
        <w:trPr>
          <w:trHeight w:hRule="exact" w:val="274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48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РАССМОТРЕНО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48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СОГЛАСОВАНО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48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УТВЕРЖДЕНО</w:t>
            </w:r>
          </w:p>
        </w:tc>
      </w:tr>
      <w:tr w:rsidR="00616D20" w:rsidRPr="00616D20" w:rsidTr="00616D20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методическим объединением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Заместитель директора по УВР МБОУ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after="0" w:line="228" w:lineRule="auto"/>
              <w:jc w:val="center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Директор МБОУ Владимировская</w:t>
            </w:r>
          </w:p>
        </w:tc>
      </w:tr>
      <w:tr w:rsidR="00616D20" w:rsidRPr="00616D20" w:rsidTr="00616D20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учителей гуманитарного цикла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Владимировская  СОШ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СОШ</w:t>
            </w:r>
          </w:p>
        </w:tc>
      </w:tr>
      <w:tr w:rsidR="00616D20" w:rsidRPr="00616D20" w:rsidTr="00616D20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D20" w:rsidRPr="00616D20" w:rsidRDefault="00616D20" w:rsidP="00616D20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202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______________Урюпова О.В.</w:t>
            </w: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202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______________Рыбинских Г.М.</w:t>
            </w:r>
          </w:p>
        </w:tc>
      </w:tr>
      <w:tr w:rsidR="00616D20" w:rsidRPr="00616D20" w:rsidTr="00616D20">
        <w:trPr>
          <w:trHeight w:val="218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6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</w:t>
            </w:r>
            <w:r w:rsidR="00EC2B6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Гусак М.Н.</w:t>
            </w: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</w:t>
            </w:r>
          </w:p>
        </w:tc>
        <w:tc>
          <w:tcPr>
            <w:tcW w:w="3880" w:type="dxa"/>
            <w:vMerge/>
            <w:vAlign w:val="center"/>
            <w:hideMark/>
          </w:tcPr>
          <w:p w:rsidR="00616D20" w:rsidRPr="00616D20" w:rsidRDefault="00616D20" w:rsidP="00616D20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616D20" w:rsidRPr="00616D20" w:rsidRDefault="00616D20" w:rsidP="00616D20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</w:tr>
      <w:tr w:rsidR="00616D20" w:rsidRPr="00616D20" w:rsidTr="00616D20">
        <w:trPr>
          <w:trHeight w:hRule="exact" w:val="302"/>
        </w:trPr>
        <w:tc>
          <w:tcPr>
            <w:tcW w:w="3022" w:type="dxa"/>
            <w:vMerge/>
            <w:vAlign w:val="center"/>
            <w:hideMark/>
          </w:tcPr>
          <w:p w:rsidR="00616D20" w:rsidRPr="00616D20" w:rsidRDefault="00616D20" w:rsidP="00616D20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76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Протокол №</w:t>
            </w:r>
            <w:r w:rsidR="00EC2B6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76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Приказ №</w:t>
            </w:r>
            <w:r w:rsidR="00A37B0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107</w:t>
            </w:r>
          </w:p>
        </w:tc>
      </w:tr>
      <w:tr w:rsidR="00616D20" w:rsidRPr="00EC2B6D" w:rsidTr="00616D20">
        <w:trPr>
          <w:trHeight w:val="3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Default="00616D20" w:rsidP="00616D20">
            <w:pPr>
              <w:widowControl w:val="0"/>
              <w:suppressAutoHyphens/>
              <w:spacing w:after="0" w:line="228" w:lineRule="auto"/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Протокол №</w:t>
            </w:r>
            <w:r w:rsidR="00EC2B6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</w:t>
            </w:r>
          </w:p>
          <w:p w:rsidR="00EC2B6D" w:rsidRPr="00616D20" w:rsidRDefault="00A37B07" w:rsidP="00616D20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0т «29</w:t>
            </w:r>
            <w:r w:rsidR="00EC2B6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» </w:t>
            </w:r>
            <w:r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08.2023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198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от "</w:t>
            </w:r>
            <w:r w:rsidR="00EC2B6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30</w:t>
            </w: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"</w:t>
            </w:r>
            <w:r w:rsidR="00EC2B6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08.</w:t>
            </w:r>
            <w:r w:rsidR="00A37B0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   2023</w:t>
            </w: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0" w:rsidRPr="00616D20" w:rsidRDefault="00616D20" w:rsidP="00616D20">
            <w:pPr>
              <w:widowControl w:val="0"/>
              <w:suppressAutoHyphens/>
              <w:spacing w:before="198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от "</w:t>
            </w:r>
            <w:r w:rsidR="00B265C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30</w:t>
            </w: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"</w:t>
            </w:r>
            <w:r w:rsidR="00EC2B6D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</w:t>
            </w:r>
            <w:r w:rsidR="00A37B07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 2023</w:t>
            </w:r>
            <w:r w:rsidRPr="00616D20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</w:tr>
    </w:tbl>
    <w:p w:rsidR="007738C3" w:rsidRPr="00616D20" w:rsidRDefault="00616D20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</w:t>
      </w:r>
      <w:r w:rsidR="00235B0E"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АБОЧАЯ ПРОГРАММА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2754533)</w:t>
      </w:r>
    </w:p>
    <w:p w:rsidR="007738C3" w:rsidRPr="00616D20" w:rsidRDefault="00235B0E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right="4170"/>
        <w:jc w:val="right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7738C3" w:rsidRPr="00616D20" w:rsidRDefault="00235B0E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:rsidR="007738C3" w:rsidRPr="00616D20" w:rsidRDefault="00DA29D0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235B0E"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:rsidR="007738C3" w:rsidRDefault="007738C3">
      <w:pPr>
        <w:rPr>
          <w:lang w:val="ru-RU"/>
        </w:rPr>
      </w:pPr>
    </w:p>
    <w:p w:rsidR="00616D20" w:rsidRDefault="00616D20">
      <w:pPr>
        <w:rPr>
          <w:lang w:val="ru-RU"/>
        </w:rPr>
      </w:pPr>
    </w:p>
    <w:p w:rsidR="00616D20" w:rsidRPr="00616D20" w:rsidRDefault="00616D20" w:rsidP="00616D20">
      <w:pPr>
        <w:widowControl w:val="0"/>
        <w:suppressAutoHyphens/>
        <w:spacing w:before="978" w:after="0" w:line="228" w:lineRule="auto"/>
        <w:ind w:right="3644"/>
        <w:jc w:val="both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616D20" w:rsidRPr="00616D20" w:rsidRDefault="00616D20" w:rsidP="00616D2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616D20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Составитель: Гусак Марина Николаевна</w:t>
      </w:r>
    </w:p>
    <w:p w:rsidR="00616D20" w:rsidRPr="00616D20" w:rsidRDefault="00616D20" w:rsidP="00616D2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616D20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учитель русского языка и литературы</w:t>
      </w:r>
    </w:p>
    <w:p w:rsidR="00616D20" w:rsidRPr="00616D20" w:rsidRDefault="00616D20" w:rsidP="00616D20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</w:p>
    <w:p w:rsidR="00616D20" w:rsidRPr="00616D20" w:rsidRDefault="00616D20" w:rsidP="00616D20">
      <w:pPr>
        <w:widowControl w:val="0"/>
        <w:suppressAutoHyphens/>
        <w:spacing w:after="0" w:line="240" w:lineRule="auto"/>
        <w:jc w:val="right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616D20" w:rsidRPr="00616D20" w:rsidRDefault="00616D20" w:rsidP="00616D20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616D20" w:rsidRPr="00616D20" w:rsidRDefault="00616D20" w:rsidP="00616D20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616D20" w:rsidRPr="00616D20" w:rsidRDefault="00616D20" w:rsidP="00616D20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616D20" w:rsidRPr="00616D20" w:rsidRDefault="00616D20" w:rsidP="00BD00FA">
      <w:pPr>
        <w:widowControl w:val="0"/>
        <w:suppressAutoHyphens/>
        <w:spacing w:after="0" w:line="240" w:lineRule="auto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616D20" w:rsidRPr="00616D20" w:rsidRDefault="00616D20" w:rsidP="00616D20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616D20" w:rsidRPr="00616D20" w:rsidRDefault="00616D20" w:rsidP="00616D20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616D20" w:rsidRPr="00616D20" w:rsidRDefault="00DA29D0" w:rsidP="00616D20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  <w:t>Владимировка 2023</w:t>
      </w:r>
    </w:p>
    <w:p w:rsidR="00616D20" w:rsidRPr="00616D20" w:rsidRDefault="00616D20" w:rsidP="00616D20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616D20" w:rsidRDefault="00616D20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616D20" w:rsidRPr="00616D20" w:rsidRDefault="00616D20">
      <w:pPr>
        <w:autoSpaceDE w:val="0"/>
        <w:autoSpaceDN w:val="0"/>
        <w:spacing w:after="78" w:line="220" w:lineRule="exact"/>
        <w:rPr>
          <w:lang w:val="ru-RU"/>
        </w:rPr>
      </w:pPr>
    </w:p>
    <w:p w:rsidR="007738C3" w:rsidRPr="00616D20" w:rsidRDefault="00235B0E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Минпросвещения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рег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7738C3" w:rsidRPr="00616D20" w:rsidRDefault="00235B0E">
      <w:pPr>
        <w:autoSpaceDE w:val="0"/>
        <w:autoSpaceDN w:val="0"/>
        <w:spacing w:before="226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738C3" w:rsidRPr="00616D20" w:rsidRDefault="00235B0E">
      <w:pPr>
        <w:autoSpaceDE w:val="0"/>
        <w:autoSpaceDN w:val="0"/>
        <w:spacing w:before="348" w:after="0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7738C3" w:rsidRPr="00616D20" w:rsidRDefault="00235B0E">
      <w:pPr>
        <w:autoSpaceDE w:val="0"/>
        <w:autoSpaceDN w:val="0"/>
        <w:spacing w:before="262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7738C3" w:rsidRPr="00616D20" w:rsidRDefault="00235B0E">
      <w:pPr>
        <w:autoSpaceDE w:val="0"/>
        <w:autoSpaceDN w:val="0"/>
        <w:spacing w:before="166" w:after="0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7738C3" w:rsidRPr="00616D20" w:rsidRDefault="00235B0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7738C3" w:rsidRPr="00616D20" w:rsidRDefault="00235B0E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738C3" w:rsidRPr="00616D20" w:rsidRDefault="00235B0E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7738C3" w:rsidRPr="00616D20" w:rsidRDefault="00235B0E">
      <w:pPr>
        <w:autoSpaceDE w:val="0"/>
        <w:autoSpaceDN w:val="0"/>
        <w:spacing w:before="70" w:after="0" w:line="286" w:lineRule="auto"/>
        <w:ind w:right="288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Соответствующие умения и навыки представлены в перечне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7738C3" w:rsidRPr="00616D20" w:rsidRDefault="00235B0E">
      <w:pPr>
        <w:autoSpaceDE w:val="0"/>
        <w:autoSpaceDN w:val="0"/>
        <w:spacing w:before="262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7738C3" w:rsidRPr="00616D20" w:rsidRDefault="00235B0E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78" w:line="220" w:lineRule="exact"/>
        <w:rPr>
          <w:lang w:val="ru-RU"/>
        </w:rPr>
      </w:pPr>
    </w:p>
    <w:p w:rsidR="007738C3" w:rsidRPr="00616D20" w:rsidRDefault="00235B0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текст,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инфографика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738C3" w:rsidRPr="00616D20" w:rsidRDefault="00235B0E">
      <w:pPr>
        <w:autoSpaceDE w:val="0"/>
        <w:autoSpaceDN w:val="0"/>
        <w:spacing w:before="262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7738C3" w:rsidRPr="00616D20" w:rsidRDefault="00235B0E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7738C3" w:rsidRPr="00616D20" w:rsidRDefault="00235B0E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6 классе отводится  - 204 ч (6 ч в неделю).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78" w:line="220" w:lineRule="exact"/>
        <w:rPr>
          <w:lang w:val="ru-RU"/>
        </w:rPr>
      </w:pPr>
    </w:p>
    <w:p w:rsidR="007738C3" w:rsidRPr="00616D20" w:rsidRDefault="00235B0E">
      <w:pPr>
        <w:autoSpaceDE w:val="0"/>
        <w:autoSpaceDN w:val="0"/>
        <w:spacing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738C3" w:rsidRPr="00616D20" w:rsidRDefault="00235B0E">
      <w:pPr>
        <w:autoSpaceDE w:val="0"/>
        <w:autoSpaceDN w:val="0"/>
        <w:spacing w:before="346" w:after="0" w:line="271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Русский язык — государственный язык Российской Федерации и язык межнационального общения. Понятие о литературном языке.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Виды диалога: побуждение к действию, обмен мнениями.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абзацев, способов и сре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​информация текста; пересказ текста.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Описание как тип речи.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Описание внешности человека.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Описание помещения.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Описание природы.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Описание местности.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Описание действий.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Лексикология. Культура речи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738C3" w:rsidRPr="00616D20" w:rsidRDefault="00235B0E">
      <w:pPr>
        <w:autoSpaceDE w:val="0"/>
        <w:autoSpaceDN w:val="0"/>
        <w:spacing w:before="72" w:after="0" w:line="262" w:lineRule="auto"/>
        <w:ind w:right="576"/>
        <w:jc w:val="center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жарго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низмы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738C3" w:rsidRPr="00616D20" w:rsidRDefault="00235B0E">
      <w:pPr>
        <w:autoSpaceDE w:val="0"/>
        <w:autoSpaceDN w:val="0"/>
        <w:spacing w:before="72" w:after="0" w:line="262" w:lineRule="auto"/>
        <w:ind w:left="180" w:right="864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Фразеологизмы. Их признаки и значение.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Употребление лексических сре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дств в с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оответствии с ситуацией общения.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2016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Эпитеты, метафоры, олицетворения.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Лексические словари.</w:t>
      </w:r>
    </w:p>
    <w:p w:rsidR="007738C3" w:rsidRPr="00616D20" w:rsidRDefault="00235B0E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Словообразование. Культура речи. Орфография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Формообразующие и словообразующие морфемы.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Производящая основа.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бессуффиксный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, сложение, переход из одной части речи в другую).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78" w:line="220" w:lineRule="exact"/>
        <w:rPr>
          <w:lang w:val="ru-RU"/>
        </w:rPr>
      </w:pPr>
    </w:p>
    <w:p w:rsidR="007738C3" w:rsidRPr="00616D20" w:rsidRDefault="00235B0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Морфемный и словообразовательный анализ слов.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Правописание сложных и сложносокращённых слов.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правописания корня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</w:t>
      </w:r>
      <w:proofErr w:type="gramEnd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ас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кос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- с чередованием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, гласных в приставках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пре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- и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</w:p>
    <w:p w:rsidR="007738C3" w:rsidRPr="00616D20" w:rsidRDefault="00235B0E">
      <w:pPr>
        <w:autoSpaceDE w:val="0"/>
        <w:autoSpaceDN w:val="0"/>
        <w:spacing w:before="190" w:after="0" w:line="262" w:lineRule="auto"/>
        <w:ind w:left="180" w:right="6912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Особенности словообразования.</w:t>
      </w:r>
    </w:p>
    <w:p w:rsidR="007738C3" w:rsidRPr="00616D20" w:rsidRDefault="00235B0E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имён существительных, нормы постановки ударения (в рамках изученного). Нормы словоизменения имён существительных.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слитного и дефисного написания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- и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</w:t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со словами.</w:t>
      </w:r>
    </w:p>
    <w:p w:rsidR="007738C3" w:rsidRPr="00616D20" w:rsidRDefault="00235B0E">
      <w:pPr>
        <w:autoSpaceDE w:val="0"/>
        <w:autoSpaceDN w:val="0"/>
        <w:spacing w:before="192" w:after="0" w:line="262" w:lineRule="auto"/>
        <w:ind w:left="180" w:right="2736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Качественные, относительные и притяжательные имена прилагательные.</w:t>
      </w:r>
    </w:p>
    <w:p w:rsidR="007738C3" w:rsidRPr="00616D20" w:rsidRDefault="00235B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Степени сравнения качественных имён прилагательных.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Словообразование имён прилагательных.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прилагательных.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суффиксов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 и -</w:t>
      </w:r>
      <w:proofErr w:type="spell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 имён прилагательных.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Правописание сложных имён прилагательных.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 имён прилагательных, нормы ударения (в рамках изученного).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90" w:after="0" w:line="271" w:lineRule="auto"/>
        <w:ind w:right="1296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числительное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Разряды имён числительных по строению: простые, сложные, составные числительные.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Словообразование имён числительных.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Склонение количественных и порядковых имён числительных.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Правильное образование форм имён числительных.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Правильное употребление собирательных имён числительных.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Употребление имён числительных в научных текстах, деловой речи.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числительных.</w:t>
      </w:r>
    </w:p>
    <w:p w:rsidR="007738C3" w:rsidRPr="00616D20" w:rsidRDefault="00235B0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правописания имён числительных: написание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7738C3" w:rsidRPr="00616D20" w:rsidRDefault="00235B0E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Местоимение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Общее грамматическое значение местоимения. Синтаксические функции местоимений.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Склонение местоимений.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Словообразование местоимений.</w:t>
      </w:r>
    </w:p>
    <w:p w:rsidR="007738C3" w:rsidRPr="00616D20" w:rsidRDefault="00235B0E">
      <w:pPr>
        <w:autoSpaceDE w:val="0"/>
        <w:autoSpaceDN w:val="0"/>
        <w:spacing w:before="70" w:after="0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местоимений.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правописания местоимений: правописание место​имений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; слитное, раздельное и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718" w:bottom="356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66" w:line="220" w:lineRule="exact"/>
        <w:rPr>
          <w:lang w:val="ru-RU"/>
        </w:rPr>
      </w:pPr>
    </w:p>
    <w:p w:rsidR="007738C3" w:rsidRPr="00616D20" w:rsidRDefault="00235B0E">
      <w:pPr>
        <w:autoSpaceDE w:val="0"/>
        <w:autoSpaceDN w:val="0"/>
        <w:spacing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дефисное написание местоимений.</w:t>
      </w:r>
    </w:p>
    <w:p w:rsidR="007738C3" w:rsidRPr="00616D20" w:rsidRDefault="00235B0E">
      <w:pPr>
        <w:autoSpaceDE w:val="0"/>
        <w:autoSpaceDN w:val="0"/>
        <w:spacing w:before="190" w:after="0" w:line="262" w:lineRule="auto"/>
        <w:ind w:left="180" w:right="5760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Переходные и непереходные глаголы.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Разноспрягаемые глаголы.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Безличные глаголы. Использование личных глаголов в безличном значении.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Изъявительное, условное и повелительное наклонения глагола.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Нормы ударения в глагольных формах (в рамках изученного).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-временная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соотнесённость глагольных форм в тексте.</w:t>
      </w:r>
    </w:p>
    <w:p w:rsidR="007738C3" w:rsidRPr="00616D20" w:rsidRDefault="00235B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глаголов.</w:t>
      </w:r>
    </w:p>
    <w:p w:rsidR="007738C3" w:rsidRPr="00616D20" w:rsidRDefault="00235B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86" w:right="1284" w:bottom="1440" w:left="666" w:header="720" w:footer="720" w:gutter="0"/>
          <w:cols w:space="720" w:equalWidth="0">
            <w:col w:w="9949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78" w:line="220" w:lineRule="exact"/>
        <w:rPr>
          <w:lang w:val="ru-RU"/>
        </w:rPr>
      </w:pPr>
    </w:p>
    <w:p w:rsidR="007738C3" w:rsidRPr="00616D20" w:rsidRDefault="00235B0E">
      <w:pPr>
        <w:autoSpaceDE w:val="0"/>
        <w:autoSpaceDN w:val="0"/>
        <w:spacing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738C3" w:rsidRPr="00616D20" w:rsidRDefault="00235B0E">
      <w:pPr>
        <w:autoSpaceDE w:val="0"/>
        <w:autoSpaceDN w:val="0"/>
        <w:spacing w:before="346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738C3" w:rsidRPr="00616D20" w:rsidRDefault="00235B0E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нормс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ответственностьличности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в условиях индивидуального и общественного пространства.</w:t>
      </w:r>
      <w:proofErr w:type="gramEnd"/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66" w:line="220" w:lineRule="exact"/>
        <w:rPr>
          <w:lang w:val="ru-RU"/>
        </w:rPr>
      </w:pPr>
    </w:p>
    <w:p w:rsidR="007738C3" w:rsidRPr="00616D20" w:rsidRDefault="00235B0E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  <w:proofErr w:type="gramEnd"/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изучае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мого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благо​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получия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38C3" w:rsidRPr="00616D20" w:rsidRDefault="00235B0E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66" w:line="220" w:lineRule="exact"/>
        <w:rPr>
          <w:lang w:val="ru-RU"/>
        </w:rPr>
      </w:pPr>
    </w:p>
    <w:p w:rsidR="007738C3" w:rsidRPr="00616D20" w:rsidRDefault="00235B0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7738C3" w:rsidRPr="00616D20" w:rsidRDefault="00235B0E">
      <w:pPr>
        <w:autoSpaceDE w:val="0"/>
        <w:autoSpaceDN w:val="0"/>
        <w:spacing w:before="262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оптималь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90" w:line="220" w:lineRule="exact"/>
        <w:rPr>
          <w:lang w:val="ru-RU"/>
        </w:rPr>
      </w:pPr>
    </w:p>
    <w:p w:rsidR="007738C3" w:rsidRPr="00616D20" w:rsidRDefault="00235B0E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чтения для оценки текста с точки зрения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ложенным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738C3" w:rsidRPr="00616D20" w:rsidRDefault="00235B0E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дивидуальной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66" w:line="220" w:lineRule="exact"/>
        <w:rPr>
          <w:lang w:val="ru-RU"/>
        </w:rPr>
      </w:pPr>
    </w:p>
    <w:p w:rsidR="007738C3" w:rsidRPr="00616D20" w:rsidRDefault="00235B0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совмест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​ной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результата </w:t>
      </w: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7738C3" w:rsidRPr="00616D20" w:rsidRDefault="00235B0E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7738C3" w:rsidRPr="00616D20" w:rsidRDefault="00235B0E">
      <w:pPr>
        <w:autoSpaceDE w:val="0"/>
        <w:autoSpaceDN w:val="0"/>
        <w:spacing w:before="262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78" w:line="220" w:lineRule="exact"/>
        <w:rPr>
          <w:lang w:val="ru-RU"/>
        </w:rPr>
      </w:pPr>
    </w:p>
    <w:p w:rsidR="007738C3" w:rsidRPr="00616D20" w:rsidRDefault="00235B0E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русском литературном языке.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738C3" w:rsidRPr="00616D20" w:rsidRDefault="00235B0E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различными видами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7738C3" w:rsidRPr="00616D20" w:rsidRDefault="00235B0E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110 слов.</w:t>
      </w:r>
    </w:p>
    <w:p w:rsidR="007738C3" w:rsidRPr="00616D20" w:rsidRDefault="00235B0E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7738C3" w:rsidRPr="00616D20" w:rsidRDefault="00235B0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лексических сре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дств в с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38C3" w:rsidRPr="00616D20" w:rsidRDefault="00235B0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пунктограммы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слова с непроверяемыми написаниями);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 устной речи и на письме правила речевого этикета.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92" w:after="0" w:line="271" w:lineRule="auto"/>
        <w:ind w:right="576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нализировать текст с точки зрения его соответствия основным признакам; с точки зрения его принадлежности к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функ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ционально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-смысловому типу речи.</w:t>
      </w:r>
    </w:p>
    <w:p w:rsidR="007738C3" w:rsidRPr="00616D20" w:rsidRDefault="00235B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-временную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соотнесённость глагольных форм.</w:t>
      </w:r>
    </w:p>
    <w:p w:rsidR="007738C3" w:rsidRPr="00616D20" w:rsidRDefault="00235B0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микротем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абзацев.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различных функционально-смысловых типов речи (повествование, описание</w:t>
      </w:r>
      <w:proofErr w:type="gramEnd"/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652" w:bottom="30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78" w:line="220" w:lineRule="exact"/>
        <w:rPr>
          <w:lang w:val="ru-RU"/>
        </w:rPr>
      </w:pPr>
    </w:p>
    <w:p w:rsidR="007738C3" w:rsidRPr="00616D20" w:rsidRDefault="00235B0E">
      <w:pPr>
        <w:autoSpaceDE w:val="0"/>
        <w:autoSpaceDN w:val="0"/>
        <w:spacing w:after="0"/>
        <w:ind w:right="144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разновидности и жанра сочинения, характера темы).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16D20">
        <w:rPr>
          <w:lang w:val="ru-RU"/>
        </w:rPr>
        <w:tab/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лингвистических словарей и справочной литературы, и использовать её в учебной деятельности.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Лексикология. Культура речи</w:t>
      </w:r>
      <w:proofErr w:type="gramStart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7738C3" w:rsidRPr="00616D20" w:rsidRDefault="00235B0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spellStart"/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употреб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ления</w:t>
      </w:r>
      <w:proofErr w:type="spellEnd"/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фра​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зеологизма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38C3" w:rsidRPr="00616D20" w:rsidRDefault="00235B0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лексических сре</w:t>
      </w:r>
      <w:proofErr w:type="gram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дств в с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Словообразование. Культура речи. Орфография</w:t>
      </w:r>
      <w:proofErr w:type="gramStart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аспознавать формообразующие и словообразующие морфемы в слове; выделять производящую основу.</w:t>
      </w:r>
    </w:p>
    <w:p w:rsidR="007738C3" w:rsidRPr="00616D20" w:rsidRDefault="00235B0E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бессуффиксный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морфемике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словообразованию при выполнении языкового анализа различных видов.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словообразования имён прилагательных.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756" w:bottom="36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78" w:line="220" w:lineRule="exact"/>
        <w:rPr>
          <w:lang w:val="ru-RU"/>
        </w:rPr>
      </w:pPr>
    </w:p>
    <w:p w:rsidR="007738C3" w:rsidRPr="00616D20" w:rsidRDefault="00235B0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правописания сложных и сложносокращённых слов; нормы правописания корня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</w:t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proofErr w:type="spellEnd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-кос- 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 чередованием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, гласных в приставках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пре-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при-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38C3" w:rsidRPr="00616D20" w:rsidRDefault="00235B0E">
      <w:pPr>
        <w:autoSpaceDE w:val="0"/>
        <w:autoSpaceDN w:val="0"/>
        <w:spacing w:before="70" w:after="0" w:line="262" w:lineRule="auto"/>
        <w:ind w:left="180" w:right="2736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особенности словообразования имён существительных.</w:t>
      </w:r>
    </w:p>
    <w:p w:rsidR="007738C3" w:rsidRPr="00616D20" w:rsidRDefault="00235B0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слитного и дефисного написания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пол-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</w:t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у-</w:t>
      </w:r>
      <w:proofErr w:type="gram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со словами.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738C3" w:rsidRPr="00616D20" w:rsidRDefault="00235B0E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словообразования имён прилагательных; нормы произношения имён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прилагательных, нормы ударения (в рамках изученного); соблюдать нормы правописания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прилагательных, суффиксов </w:t>
      </w:r>
      <w:proofErr w:type="gram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</w:t>
      </w:r>
      <w:proofErr w:type="gramEnd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proofErr w:type="spellStart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ск</w:t>
      </w:r>
      <w:proofErr w:type="spellEnd"/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имён прилагательных, сложных имён прилагательных.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738C3" w:rsidRPr="00616D20" w:rsidRDefault="00235B0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7738C3" w:rsidRPr="00616D20" w:rsidRDefault="00235B0E">
      <w:pPr>
        <w:autoSpaceDE w:val="0"/>
        <w:autoSpaceDN w:val="0"/>
        <w:spacing w:before="70" w:after="0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числительных.</w:t>
      </w:r>
    </w:p>
    <w:p w:rsidR="007738C3" w:rsidRPr="00616D20" w:rsidRDefault="00235B0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738C3" w:rsidRPr="00616D20" w:rsidRDefault="00235B0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, слитного, раздельного и дефисного написания местоимений.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</w:t>
      </w:r>
      <w:r w:rsidRPr="00616D2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глагола повелительного наклонения.</w:t>
      </w:r>
    </w:p>
    <w:p w:rsidR="007738C3" w:rsidRPr="00616D20" w:rsidRDefault="00235B0E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738C3" w:rsidRPr="00616D20" w:rsidRDefault="00235B0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16D20">
        <w:rPr>
          <w:lang w:val="ru-RU"/>
        </w:rPr>
        <w:tab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738C3" w:rsidRPr="00616D20" w:rsidRDefault="00235B0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786" w:bottom="1098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64" w:line="220" w:lineRule="exact"/>
        <w:rPr>
          <w:lang w:val="ru-RU"/>
        </w:rPr>
      </w:pPr>
    </w:p>
    <w:p w:rsidR="007738C3" w:rsidRDefault="00235B0E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12"/>
        <w:gridCol w:w="1116"/>
        <w:gridCol w:w="1634"/>
      </w:tblGrid>
      <w:tr w:rsidR="007738C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738C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</w:tr>
      <w:tr w:rsidR="007738C3" w:rsidRPr="00B54D9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ОБЩИЕ  СВЕДЕНИЯ  О  ЯЗЫКЕ </w:t>
            </w:r>
          </w:p>
        </w:tc>
      </w:tr>
      <w:tr w:rsidR="007738C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738C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Извлекать информацию из различных источников;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ЯЗЫК И  РЕЧЬ </w:t>
            </w:r>
          </w:p>
        </w:tc>
      </w:tr>
      <w:tr w:rsidR="007738C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Выступать с сообщением на лингвистическую тему (в течение учебного года); Редактировать собственные тексты с опорой на знание норм современного русского литературного языка (в течение учебного года);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738C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Монолог и диалог. Их разновидности.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высказывания на основе жизненных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наблюдений, чтения научно-учебной, художественной и научно-популярной литературы (монолог-описание, монолог-повествование, монолог-рассуждение); Создавать различные виды диалога: побуждение к действию, обмен мнениями (в течение учебного года);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738C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ПОВТОРЕНИЕ</w:t>
            </w:r>
          </w:p>
        </w:tc>
      </w:tr>
      <w:tr w:rsidR="007738C3" w:rsidRPr="00B54D9D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06.09.2022 20.09.2022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Актуализация знаний, полученных в 5 классе.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16D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738C3">
        <w:trPr>
          <w:trHeight w:hRule="exact" w:val="35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ТЕКСТ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6840" w:h="11900"/>
          <w:pgMar w:top="282" w:right="640" w:bottom="10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12"/>
        <w:gridCol w:w="1116"/>
        <w:gridCol w:w="1634"/>
      </w:tblGrid>
      <w:tr w:rsidR="007738C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21.09.2022 26.09.2022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функциональносмысловому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типу речи; его композиционных особенностей, количества 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микротем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абзацев;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текст;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тексты различных функционально-смысловых типов речи (повествование, описание, рассуждение); характеризовать особенности описания как типа речи;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переработка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информационную переработку текста: составлять план прочитанного текста (простой, сложный; назывной, вопросный) с целью дальнейшего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воспроизведения содержания текста в устной и письменной форме;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главную и второстепенную информацию в прослушанном и прочитанном тексте;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содержание прослушанного или прочитанного учебно-научного текста в виде таблицы, схемы, представлять содержание таблицы, схемы в виде текста;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типы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тексты различных функционально-смысловых типов речи (повествование, описание, рассуждение); характеризовать особенности описания как типа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описания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29.09.2022 30.09.2022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текст-описание: устно и письменно описывать внешность человека, помещение, природу, местность, действие;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 с опорой на картину, произведение искусства, в том числе сочинения-миниатюры, классные сочинения;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5. ФУНКЦИОНАЛЬНЫЕ  РАЗНОВИДНОСТИ  ЯЗЫКА</w:t>
            </w:r>
          </w:p>
        </w:tc>
      </w:tr>
      <w:tr w:rsidR="007738C3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Официально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01.10.2022 03.10.2022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особенности официально-делового и научно-учебного стилей; Анализировать тексты разных стилей и жанров (рассказ; заявление, расписка; словарная статья, научное сообщение);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738C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Научный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Перечислять требования к составлению словарной статьи и научного сообщения;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738C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 w:rsidRPr="00B54D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6. СИСТЕМА ЯЗЫКА: ЛЕКСИКОЛОГИЯ.  КУЛЬТУРА  РЕЧИ.</w:t>
            </w:r>
          </w:p>
        </w:tc>
      </w:tr>
      <w:tr w:rsidR="007738C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Стилистическая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окраска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стилистическую окраску слова;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эпитеты, метафоры, олицетворения; понимать их основное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коммуникативное назначение в художественном тексте;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толковые словари;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7738C3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Лексика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точки зрения сферы употребления.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11.10.2022 13.10.2022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слова с точки зрения сферы их употребления: общеупотребительные, диалектизмы, термины, профессионализмы, жаргонизмы;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 тексты с опорой на знание норм современного русского литературного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12"/>
        <w:gridCol w:w="1116"/>
        <w:gridCol w:w="1634"/>
      </w:tblGrid>
      <w:tr w:rsidR="007738C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Активный и пассивный запас лексики.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слова с точки зрения их принадлежности к активному или пассивному запасу: неологизмы, устаревшие слова;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словари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15.10.2022 17.10.2022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в тексте фразеологизмы, уметь определять их значение, речевую ситуацию употребления;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Группы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происхождению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18.10.2022 21.10.2022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слова с точки зрения их происхождения: исконно русские и заимствованные слова;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средства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22.10.2022 28.10.2022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эпитеты, метафоры, олицетворения; понимать их основное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коммуникативное назначение в художественном тексте;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эпитеты, метафоры,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олицетворения;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лексические средства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толковые словари;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348"/>
        </w:trPr>
        <w:tc>
          <w:tcPr>
            <w:tcW w:w="12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 w:rsidRPr="00616D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7. СИСТЕМА ЯЗЫКА: СЛОВООБРАЗОВАНИЕ.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29.10.2022 17.11.2022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формообразующие и словообразующие морфемы в слове; выделять производящую основу;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основания для сравнения и сравнивать слова, образованные разными способами;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 w:rsidRPr="00B54D9D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18.11.2022 24.11.2022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способы словообразования (приставочный, суффиксальный,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приставочно-суффиксальный, 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бессуффиксный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сложение, переход из одной части речи в другую);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 и сравнивать слова, образованные разными способами;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морфемный и словообразовательный анализ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16D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738C3" w:rsidRPr="00B54D9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Правописание сложных и сложносокращённых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25.11.2022 05.12.2022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сложных и сложносокращённых слов;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слов с корнем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ас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— -кос- с 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чередо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ванием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 // о, слов с приставками пре- и при-;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16D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738C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 w:rsidRPr="00616D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8. СИСТЕМА ЯЗЫКА: МОРФОЛОГИЯ. КУЛЬТУРА РЕЧИ.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</w:p>
        </w:tc>
      </w:tr>
      <w:tr w:rsidR="007738C3" w:rsidRPr="00B54D9D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существительное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06.12.2022 14.01.2023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словообразования имён существительных;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орфоэпический анализ имён существительных (выявлять особенности произношения, постановки ударения (в рамках изученного), анализировать особенности словоизменения имён существительных;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слитного и дефисного написания пол- и пол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у-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 словами; Проводить морфологический анализ имён существительных;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16D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738C3" w:rsidRPr="00616D20" w:rsidRDefault="007738C3">
      <w:pPr>
        <w:autoSpaceDE w:val="0"/>
        <w:autoSpaceDN w:val="0"/>
        <w:spacing w:after="0" w:line="14" w:lineRule="exact"/>
        <w:rPr>
          <w:lang w:val="ru-RU"/>
        </w:rPr>
      </w:pPr>
    </w:p>
    <w:p w:rsidR="007738C3" w:rsidRPr="00616D20" w:rsidRDefault="007738C3">
      <w:pPr>
        <w:rPr>
          <w:lang w:val="ru-RU"/>
        </w:rPr>
        <w:sectPr w:rsidR="007738C3" w:rsidRPr="00616D20">
          <w:pgSz w:w="16840" w:h="11900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12"/>
        <w:gridCol w:w="1116"/>
        <w:gridCol w:w="1634"/>
      </w:tblGrid>
      <w:tr w:rsidR="007738C3" w:rsidRPr="00B54D9D">
        <w:trPr>
          <w:trHeight w:hRule="exact" w:val="1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прилагательное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16.01.2023 17.02.2023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качественные, относительные и притяжательные имена прилагательные, степени сравнения качественных имён прилагательных; Анализировать особенности словообразования имён прилагательных; Проводить орфографический анализ имён прилагательных с н и 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нн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имён прилагательных с суффиксами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-к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и 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-, сложных имён прилагательных; Проводить морфологический анализ имён прилагательных;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16D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738C3" w:rsidRPr="00B54D9D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числительное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18.02.2023 09.03.2023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числительные;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общее грамматическое значение имени числительного;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количественные (целые, дробные, собирательные) и порядковые имена числительные;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простые, сложные, составные имена числительные;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Склонять числительные и характеризовать особенности склонения,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словообразования и синтаксических функций числительных;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имён числительных;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16D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738C3" w:rsidRPr="00B54D9D">
        <w:trPr>
          <w:trHeight w:hRule="exact" w:val="2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Местоименение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10.03.2023 12.04.2023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местоимения;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общее грамматическое значение местоимения;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разряды местоимений;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особенности склонения местоимений, словообразования местоимений, синтаксических функций местоимений, роли в речи;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Редактировать небольшие тексты, где употребление местоимения приводит к речевой ошибке (устранять двусмысленность, неточность);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орфографический анализ местоимений с не и ни;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примеры слитного, раздельного и дефисного написания местоимения;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местоимений;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16D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738C3" w:rsidRPr="00B54D9D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13.04.2023 17.05.2023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безличные и личные глаголы;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примеры использования личных глаголов в безличном значении; Применять нормы правописания глаголов с изученными орфограммами;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морфологический анализ глаголов;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616D20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738C3">
        <w:trPr>
          <w:trHeight w:hRule="exact" w:val="350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9. ПОВТОРЕНИЕ</w:t>
            </w:r>
          </w:p>
        </w:tc>
      </w:tr>
      <w:tr w:rsidR="007738C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пройденного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18.05.2023 27.05.2023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систематизация материала, пройденного в 5-6 классах.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https://www.yaklass.ru/</w:t>
            </w:r>
          </w:p>
        </w:tc>
      </w:tr>
      <w:tr w:rsidR="007738C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 w:rsidRPr="00B54D9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</w:tbl>
    <w:p w:rsidR="007738C3" w:rsidRPr="00616D20" w:rsidRDefault="007738C3">
      <w:pPr>
        <w:autoSpaceDE w:val="0"/>
        <w:autoSpaceDN w:val="0"/>
        <w:spacing w:after="0" w:line="14" w:lineRule="exact"/>
        <w:rPr>
          <w:lang w:val="ru-RU"/>
        </w:rPr>
      </w:pPr>
    </w:p>
    <w:p w:rsidR="007738C3" w:rsidRPr="00616D20" w:rsidRDefault="007738C3">
      <w:pPr>
        <w:rPr>
          <w:lang w:val="ru-RU"/>
        </w:rPr>
        <w:sectPr w:rsidR="007738C3" w:rsidRPr="00616D20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34"/>
        <w:gridCol w:w="528"/>
        <w:gridCol w:w="1104"/>
        <w:gridCol w:w="1142"/>
        <w:gridCol w:w="864"/>
        <w:gridCol w:w="5812"/>
        <w:gridCol w:w="1116"/>
        <w:gridCol w:w="1634"/>
      </w:tblGrid>
      <w:tr w:rsidR="007738C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348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6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  <w:tr w:rsidR="007738C3">
        <w:trPr>
          <w:trHeight w:hRule="exact" w:val="522"/>
        </w:trPr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7738C3"/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78" w:line="220" w:lineRule="exact"/>
      </w:pPr>
    </w:p>
    <w:p w:rsidR="007738C3" w:rsidRDefault="00235B0E">
      <w:pPr>
        <w:autoSpaceDE w:val="0"/>
        <w:autoSpaceDN w:val="0"/>
        <w:spacing w:after="31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48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урока</w:t>
            </w:r>
            <w:proofErr w:type="spellEnd"/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часов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контроля</w:t>
            </w:r>
            <w:proofErr w:type="spellEnd"/>
          </w:p>
        </w:tc>
      </w:tr>
      <w:tr w:rsidR="007738C3">
        <w:trPr>
          <w:trHeight w:hRule="exact" w:val="8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работы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работы</w:t>
            </w:r>
            <w:proofErr w:type="spellEnd"/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8C3" w:rsidRDefault="007738C3"/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Русский язык - один из развитых языков мира.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Современный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литературный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86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Язык, речь, общение. Ситуации общения.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Монолог и диалог. Их разновидности.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Повторение изученного в 5 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классе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.Ф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онетика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 Орфоэпия.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Морфемы в слове.</w:t>
            </w:r>
          </w:p>
          <w:p w:rsidR="007738C3" w:rsidRPr="00616D20" w:rsidRDefault="00235B0E">
            <w:pPr>
              <w:autoSpaceDE w:val="0"/>
              <w:autoSpaceDN w:val="0"/>
              <w:spacing w:before="68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Орфограммы в приставках и корнях слов.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57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по темам "Фонетика",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Морфемика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Части речи.</w:t>
            </w:r>
          </w:p>
          <w:p w:rsidR="007738C3" w:rsidRPr="00616D20" w:rsidRDefault="00235B0E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Морфологический разбор слова.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Орфограммы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окончаниях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Проверочная работа по теме "Части речи".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Словосочетание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Простое предложение. Знаки препинания внутри и в конце простого предложения.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98" w:right="556" w:bottom="99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18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30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Сложное предложение.</w:t>
            </w:r>
          </w:p>
          <w:p w:rsidR="007738C3" w:rsidRPr="00616D20" w:rsidRDefault="00235B0E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Запятые в сложном предложении.</w:t>
            </w:r>
          </w:p>
          <w:p w:rsidR="007738C3" w:rsidRDefault="00235B0E">
            <w:pPr>
              <w:autoSpaceDE w:val="0"/>
              <w:autoSpaceDN w:val="0"/>
              <w:spacing w:before="6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Синтаксический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предложения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Прямая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диалог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Проверочная работа по темам "Словосочетание", "Предложение".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21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Контрольный урок по теме "Повторение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изученного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5 классе".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83" w:lineRule="auto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Практическая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работа;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Контрольный урок по теме "Повторение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изученного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5 классе".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right="576"/>
              <w:jc w:val="center"/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Тема и основная мысль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Заглавие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Начальные и конечные предложения текста.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Ключевые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Информационная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переработка текста: план, тезисы, конспект.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Функциональные типы речи: повествование, описание,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рассуждение.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Виды описания: портрет, пейзаж, интерьер.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71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9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описания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животного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30.09.2022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Официально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деловой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стиль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Научный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стиль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Научный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стиль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588"/>
              <w:jc w:val="both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Лексика. Культура речи. Слово и его лексическое значение.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по теме "Слово и его лексическое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значение".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8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81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Сбор материалов к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сочинению. Устное описание картины А. М. Герасимова "После дождя" ("Мокрая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терраса").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Профессионализмы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Диалектизмы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Сжатое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Исконно-русские и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заимствованные слова.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неологизмы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Устаревшие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Словари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86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Семинар "Как это по-русски?"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66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86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Семинар "Как это по-русски?"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"Лексика".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Контрольная работа по теме "Лексика".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Фразеологизмы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Фразеологизмы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фразеологизмов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72" w:right="288"/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Обобщающий урок по теме "Фразеология.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72" w:right="144"/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Контрольная работа по теме "Фразеология.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помещения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Основные способы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образования слов в русском языке.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Основные способы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образования слов в русском языке.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Практикум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словообразованию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Этимология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Контрольный урок по теме "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Морфемика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</w:p>
          <w:p w:rsidR="007738C3" w:rsidRDefault="00235B0E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Систематизация материалов к сочинению. Сложный план.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Буквы А и О в корне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ас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 - -кос-.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32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1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Буквы А и О в корне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ар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 - -гор-.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Буквы А и О  в корне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ар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 - 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зор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00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Буквы Ы и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</w:t>
            </w:r>
            <w:proofErr w:type="spellEnd"/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после приставок.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71" w:lineRule="auto"/>
              <w:ind w:left="154" w:right="144" w:hanging="1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Гласные в приставках пре- и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при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Гласные в приставках пре- и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при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Практикум по теме "Гласные в приставках пре- и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при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57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Соединительные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Е в сложных словах.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Сложносокращённые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Сочинение по картине Т. Н. Яблонской "Утро".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29.10.2022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Сочинение по картине Т. Н. Яблонской "Утро".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Морфемный и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словообразовательный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разбор слова (практикум).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"Словообразование.</w:t>
            </w:r>
          </w:p>
          <w:p w:rsidR="007738C3" w:rsidRDefault="00235B0E">
            <w:pPr>
              <w:autoSpaceDE w:val="0"/>
              <w:autoSpaceDN w:val="0"/>
              <w:spacing w:before="6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30.11.2022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"Словообразование.</w:t>
            </w:r>
          </w:p>
          <w:p w:rsidR="007738C3" w:rsidRDefault="00235B0E">
            <w:pPr>
              <w:autoSpaceDE w:val="0"/>
              <w:autoSpaceDN w:val="0"/>
              <w:spacing w:before="6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"Словообразование.</w:t>
            </w:r>
          </w:p>
          <w:p w:rsidR="007738C3" w:rsidRDefault="00235B0E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</w:tbl>
    <w:p w:rsidR="007738C3" w:rsidRPr="00616D20" w:rsidRDefault="007738C3">
      <w:pPr>
        <w:autoSpaceDE w:val="0"/>
        <w:autoSpaceDN w:val="0"/>
        <w:spacing w:after="0" w:line="14" w:lineRule="exact"/>
        <w:rPr>
          <w:lang w:val="ru-RU"/>
        </w:rPr>
      </w:pP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84" w:right="556" w:bottom="69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15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Контрольный урок по теме "Словообразование.</w:t>
            </w:r>
          </w:p>
          <w:p w:rsidR="007738C3" w:rsidRDefault="00235B0E">
            <w:pPr>
              <w:autoSpaceDE w:val="0"/>
              <w:autoSpaceDN w:val="0"/>
              <w:spacing w:before="6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Морфология. Имя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существительное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.П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овторение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изученного в 5 классе.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в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в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Разносклоняемые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Буква Е в суффиксе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е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н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-существительных на 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мя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Несклоняемые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несклоняемых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общего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впечатлений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21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по теме "Разносклоняемые и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несклоняемые имена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существительные", "Имена существительные общего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рода".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существительными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69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11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Буквы Ч и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суффиксах существительных -чик (-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щик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Буквы Ч и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суффиксах существительных -чик (-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щик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).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Гласные в суффиксах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существительных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е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-, 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ик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Гласные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Е после шипящих в суффиксах существительных.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Проверочная работа по теме "Правописание суффиксов имён существительных".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"Имя существительное".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"Имя существительное".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28.12.2022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"Имя существительное".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Контрольная работа по теме "Имя существительное".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33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Имя прилагательное.</w:t>
            </w:r>
          </w:p>
          <w:p w:rsidR="007738C3" w:rsidRPr="00616D20" w:rsidRDefault="00235B0E">
            <w:pPr>
              <w:autoSpaceDE w:val="0"/>
              <w:autoSpaceDN w:val="0"/>
              <w:spacing w:before="68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повторение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изученного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5 классе.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566" w:right="288" w:hanging="56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100. Имя прилагательное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.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овторение изученного в 5 классе.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Степени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Степени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67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Степени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сравнения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имён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/>
              <w:ind w:left="566" w:right="432" w:hanging="566"/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106. Разряды имён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прилагательных по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значению.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Качественные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Относительные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109.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Выборочное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Притяжательные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по теме "Разряды имён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прилагательных по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значению".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31.01.2023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прилагательными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Буквы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и Е после шипящих в суффиксах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прилагательных.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по теме "Правописание имён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прилагательных".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117. Одна и две буквы Н в </w:t>
            </w:r>
            <w:r w:rsidRPr="00616D20">
              <w:rPr>
                <w:lang w:val="ru-RU"/>
              </w:rPr>
              <w:br/>
            </w:r>
            <w:r w:rsidRPr="00616D20">
              <w:rPr>
                <w:lang w:val="ru-RU"/>
              </w:rPr>
              <w:tab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суффиксах прилагательных.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118. Одна и две буквы Н в </w:t>
            </w:r>
            <w:r w:rsidRPr="00616D20">
              <w:rPr>
                <w:lang w:val="ru-RU"/>
              </w:rPr>
              <w:br/>
            </w:r>
            <w:r w:rsidRPr="00616D20">
              <w:rPr>
                <w:lang w:val="ru-RU"/>
              </w:rPr>
              <w:tab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суффиксах прилагательных.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119.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игрушки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11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566" w:hanging="56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120. Различение на письме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суффиксов прилагательных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-к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 и -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ск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-.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48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11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566" w:right="1008" w:hanging="56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121. Дефисное и слитное написание сложных прилагательных.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566" w:right="1008" w:hanging="56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122. Дефисное и слитное написание сложных прилагательных.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21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83" w:lineRule="auto"/>
              <w:ind w:left="566" w:hanging="56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123. Проверочная работа по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темам "Правописание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суффиксов прилагательных", "Дефисное и слитное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написание сложных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прилагательных".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"Имя прилагательное".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"Имя прилагательное".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Контрольная работа по теме "Имя прилагательное".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Публичное выступление на тему "Народные промыслы".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Имя числительное как часть речи.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129.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составные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130. Мягкий знак на конце и в </w:t>
            </w:r>
            <w:r w:rsidRPr="00616D20">
              <w:rPr>
                <w:lang w:val="ru-RU"/>
              </w:rPr>
              <w:tab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середине числительных.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Порядковые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Разряды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количественных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,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обозначающие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целые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,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обозначающие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целые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Дробные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100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Собирательные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28.02.2023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48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Употребление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01.03.2023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Проверочная работа по теме "Имя числительное".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02.03.2023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139.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числительного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"Имя числительное".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Контрольная работа по теме "Имя числительное".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Публичное выступление на тему "Берегите природу".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часть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09.03.2023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Возвратное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рисункам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Вопросительные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относительные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149.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Вопросительные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относительные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Неопределённые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Отрицательные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Отрицательные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8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8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44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Отрицательные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Притяжательные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63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Указательные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25.03.2023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159.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Определительные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Местоимения и другие части речи.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местоимения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71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Сочинение по картине Е. В. </w:t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Сыромятниковой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"Первые зрители".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07.04.2023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"Местоимение".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08.04.2023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"Местоимение".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Контрольная работа по теме "Местоимение".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166. Глагол. Повторение </w:t>
            </w:r>
            <w:r w:rsidRPr="00616D20">
              <w:rPr>
                <w:lang w:val="ru-RU"/>
              </w:rPr>
              <w:tab/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изученного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5 классе.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167. Глагол. Повторение </w:t>
            </w:r>
            <w:r w:rsidRPr="00616D20">
              <w:rPr>
                <w:lang w:val="ru-RU"/>
              </w:rPr>
              <w:tab/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изученного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5 классе.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168. Глагол. Повторение </w:t>
            </w:r>
            <w:r w:rsidRPr="00616D20">
              <w:rPr>
                <w:lang w:val="ru-RU"/>
              </w:rPr>
              <w:tab/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изученного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5 классе.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169.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Сочинение по рисункам и данному началу.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образования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глаголов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Проверочная работа по теме "Глагол.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в 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Разноспрягаемые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32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переходные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непереходные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переходные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непереходные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переходные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непереходные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176.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Изъявительное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Изложение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Условное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179.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Условное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Повелительное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Повелительное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29.04.2023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Повелительное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03.05.2023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рисункам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04.05.2023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Употребление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наклонений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05.05.2023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Употребление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наклонений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06.05.2023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8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81" w:lineRule="auto"/>
              <w:ind w:left="566" w:right="432" w:hanging="56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186. Проверочная работа по темам "Разноспрягаемые глаголы", "Переходные и непереходные глаголы", "Наклонение глагола".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Безличные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0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Безличные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глаголы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189.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глагола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7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566"/>
              </w:tabs>
              <w:autoSpaceDE w:val="0"/>
              <w:autoSpaceDN w:val="0"/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Рассказ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услышанного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53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6"/>
        <w:gridCol w:w="3140"/>
        <w:gridCol w:w="718"/>
        <w:gridCol w:w="1588"/>
        <w:gridCol w:w="1636"/>
        <w:gridCol w:w="1212"/>
        <w:gridCol w:w="1790"/>
      </w:tblGrid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tabs>
                <w:tab w:val="left" w:pos="566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191. Правописание гласных в </w:t>
            </w:r>
            <w:r w:rsidRPr="00616D20">
              <w:rPr>
                <w:lang w:val="ru-RU"/>
              </w:rPr>
              <w:tab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суффиксах глаголов.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8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81" w:lineRule="auto"/>
              <w:ind w:left="566" w:right="144" w:hanging="56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192. Проверочная работа по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темам "Безличные глаголы", "Возвратные глаголы",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"Правописание гласных в суффиксах глаголов".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"Глагол".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Обобщающий урок по теме "Глагол".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195.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2" w:right="14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Контрольная работа по теме "Глагол".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196.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566" w:hanging="566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196. Повторение и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систематизация 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изученного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в 5-6 классах. Разделы науки о языке. Орфография.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197.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Пунктуация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198.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фразеология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199.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199.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Словообразование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200.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Морфология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Синтаксис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201.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 w:rsidRPr="00B54D9D">
        <w:trPr>
          <w:trHeight w:hRule="exact" w:val="1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202.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Подведение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итогов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/>
              <w:ind w:left="154" w:hanging="154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Самооценка с </w:t>
            </w:r>
            <w:r w:rsidRPr="00616D20">
              <w:rPr>
                <w:lang w:val="ru-RU"/>
              </w:rPr>
              <w:br/>
            </w:r>
            <w:proofErr w:type="spell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использованием</w:t>
            </w:r>
            <w:proofErr w:type="gramStart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«О</w:t>
            </w:r>
            <w:proofErr w:type="gram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ценочного</w:t>
            </w:r>
            <w:proofErr w:type="spellEnd"/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 xml:space="preserve"> </w:t>
            </w:r>
            <w:r w:rsidRPr="00616D20">
              <w:rPr>
                <w:lang w:val="ru-RU"/>
              </w:rPr>
              <w:br/>
            </w: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листа»;</w:t>
            </w:r>
          </w:p>
        </w:tc>
      </w:tr>
      <w:tr w:rsidR="007738C3">
        <w:trPr>
          <w:trHeight w:hRule="exact" w:val="8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203.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tabs>
                <w:tab w:val="left" w:pos="154"/>
              </w:tabs>
              <w:autoSpaceDE w:val="0"/>
              <w:autoSpaceDN w:val="0"/>
              <w:spacing w:before="96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;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Другое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48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204.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Резерв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31.05.2023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Другое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;</w:t>
            </w:r>
          </w:p>
        </w:tc>
      </w:tr>
      <w:tr w:rsidR="007738C3">
        <w:trPr>
          <w:trHeight w:hRule="exact" w:val="1050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Pr="00616D20" w:rsidRDefault="00235B0E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616D20">
              <w:rPr>
                <w:rFonts w:ascii="Times New Roman" w:eastAsia="Times New Roman" w:hAnsi="Times New Roman"/>
                <w:color w:val="000000"/>
                <w:w w:val="98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</w:t>
            </w:r>
          </w:p>
        </w:tc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38C3" w:rsidRDefault="00235B0E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</w:t>
            </w:r>
          </w:p>
        </w:tc>
      </w:tr>
    </w:tbl>
    <w:p w:rsidR="007738C3" w:rsidRDefault="007738C3">
      <w:pPr>
        <w:autoSpaceDE w:val="0"/>
        <w:autoSpaceDN w:val="0"/>
        <w:spacing w:after="0" w:line="14" w:lineRule="exact"/>
      </w:pPr>
    </w:p>
    <w:p w:rsidR="007738C3" w:rsidRDefault="007738C3">
      <w:pPr>
        <w:sectPr w:rsidR="007738C3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7738C3" w:rsidRDefault="007738C3">
      <w:pPr>
        <w:autoSpaceDE w:val="0"/>
        <w:autoSpaceDN w:val="0"/>
        <w:spacing w:after="78" w:line="220" w:lineRule="exact"/>
      </w:pPr>
    </w:p>
    <w:p w:rsidR="007738C3" w:rsidRDefault="00235B0E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738C3" w:rsidRDefault="00235B0E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738C3" w:rsidRPr="00616D20" w:rsidRDefault="00235B0E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Баранов М.Т.,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Ладыженская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Т.А., 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Тростенцова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 Л.А. и другие. Русский язык (в 2 частях), 6 класс/ Акционерное общество «Издательство «Просвещение»; </w:t>
      </w:r>
      <w:r w:rsidRPr="00616D20">
        <w:rPr>
          <w:lang w:val="ru-RU"/>
        </w:rPr>
        <w:br/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738C3" w:rsidRPr="00616D20" w:rsidRDefault="00235B0E">
      <w:pPr>
        <w:autoSpaceDE w:val="0"/>
        <w:autoSpaceDN w:val="0"/>
        <w:spacing w:before="262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738C3" w:rsidRPr="00616D20" w:rsidRDefault="00235B0E">
      <w:pPr>
        <w:autoSpaceDE w:val="0"/>
        <w:autoSpaceDN w:val="0"/>
        <w:spacing w:before="166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Н. В. Егорова "Поурочные разработки по русскому языку 6 класс"; Москва, "</w:t>
      </w:r>
      <w:proofErr w:type="spellStart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Вако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", 2019.</w:t>
      </w:r>
    </w:p>
    <w:p w:rsidR="007738C3" w:rsidRPr="00616D20" w:rsidRDefault="00235B0E">
      <w:pPr>
        <w:autoSpaceDE w:val="0"/>
        <w:autoSpaceDN w:val="0"/>
        <w:spacing w:before="264" w:after="0" w:line="230" w:lineRule="auto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738C3" w:rsidRPr="00616D20" w:rsidRDefault="00235B0E">
      <w:pPr>
        <w:autoSpaceDE w:val="0"/>
        <w:autoSpaceDN w:val="0"/>
        <w:spacing w:before="168" w:after="0" w:line="262" w:lineRule="auto"/>
        <w:ind w:right="82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16D2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16D2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38C3" w:rsidRPr="00616D20" w:rsidRDefault="007738C3">
      <w:pPr>
        <w:autoSpaceDE w:val="0"/>
        <w:autoSpaceDN w:val="0"/>
        <w:spacing w:after="78" w:line="220" w:lineRule="exact"/>
        <w:rPr>
          <w:lang w:val="ru-RU"/>
        </w:rPr>
      </w:pPr>
    </w:p>
    <w:p w:rsidR="007738C3" w:rsidRPr="00616D20" w:rsidRDefault="00235B0E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616D20">
        <w:rPr>
          <w:lang w:val="ru-RU"/>
        </w:rPr>
        <w:br/>
      </w:r>
      <w:proofErr w:type="spellStart"/>
      <w:proofErr w:type="gramStart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616D2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7738C3" w:rsidRPr="00616D20" w:rsidRDefault="007738C3">
      <w:pPr>
        <w:rPr>
          <w:lang w:val="ru-RU"/>
        </w:rPr>
        <w:sectPr w:rsidR="007738C3" w:rsidRPr="00616D2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35B0E" w:rsidRPr="00616D20" w:rsidRDefault="00235B0E">
      <w:pPr>
        <w:rPr>
          <w:lang w:val="ru-RU"/>
        </w:rPr>
      </w:pPr>
    </w:p>
    <w:sectPr w:rsidR="00235B0E" w:rsidRPr="00616D2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4BB8"/>
    <w:rsid w:val="0015074B"/>
    <w:rsid w:val="00235B0E"/>
    <w:rsid w:val="0029639D"/>
    <w:rsid w:val="00326F90"/>
    <w:rsid w:val="004A77D5"/>
    <w:rsid w:val="004C276D"/>
    <w:rsid w:val="00616D20"/>
    <w:rsid w:val="007738C3"/>
    <w:rsid w:val="00A37B07"/>
    <w:rsid w:val="00AA1D8D"/>
    <w:rsid w:val="00B265CD"/>
    <w:rsid w:val="00B47730"/>
    <w:rsid w:val="00B54D9D"/>
    <w:rsid w:val="00BD00FA"/>
    <w:rsid w:val="00CB0664"/>
    <w:rsid w:val="00DA29D0"/>
    <w:rsid w:val="00EC2B6D"/>
    <w:rsid w:val="00F02A2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A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A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A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C6AEC-FA7D-4725-AAA9-AF4C5F1A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36</Pages>
  <Words>10169</Words>
  <Characters>57964</Characters>
  <Application>Microsoft Office Word</Application>
  <DocSecurity>0</DocSecurity>
  <Lines>483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Ольга</cp:lastModifiedBy>
  <cp:revision>15</cp:revision>
  <cp:lastPrinted>2023-09-20T08:11:00Z</cp:lastPrinted>
  <dcterms:created xsi:type="dcterms:W3CDTF">2013-12-23T23:15:00Z</dcterms:created>
  <dcterms:modified xsi:type="dcterms:W3CDTF">2023-09-23T06:51:00Z</dcterms:modified>
</cp:coreProperties>
</file>