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E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F910CD" w:rsidRDefault="00F910CD">
      <w:pPr>
        <w:autoSpaceDE w:val="0"/>
        <w:autoSpaceDN w:val="0"/>
        <w:spacing w:after="78" w:line="220" w:lineRule="exact"/>
        <w:rPr>
          <w:lang w:val="ru-RU"/>
        </w:rPr>
      </w:pPr>
    </w:p>
    <w:p w:rsidR="00384615" w:rsidRPr="009C4203" w:rsidRDefault="00384615" w:rsidP="00F910CD">
      <w:pPr>
        <w:autoSpaceDE w:val="0"/>
        <w:autoSpaceDN w:val="0"/>
        <w:spacing w:after="78" w:line="220" w:lineRule="exact"/>
        <w:jc w:val="center"/>
        <w:rPr>
          <w:lang w:val="ru-RU"/>
        </w:rPr>
      </w:pPr>
      <w:r w:rsidRPr="009C420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84615" w:rsidRPr="00EF362D" w:rsidRDefault="00384615" w:rsidP="00384615">
      <w:pPr>
        <w:widowControl w:val="0"/>
        <w:suppressAutoHyphens/>
        <w:spacing w:before="670" w:after="0" w:line="228" w:lineRule="auto"/>
        <w:ind w:left="2484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F362D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Департамент образования и науки Оренбургской области</w:t>
      </w:r>
    </w:p>
    <w:p w:rsidR="00384615" w:rsidRPr="00EF362D" w:rsidRDefault="00384615" w:rsidP="00384615">
      <w:pPr>
        <w:widowControl w:val="0"/>
        <w:suppressAutoHyphens/>
        <w:spacing w:before="670" w:after="0" w:line="228" w:lineRule="auto"/>
        <w:ind w:left="2058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F362D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Управление образования Тюльганского  муниципального района</w:t>
      </w:r>
    </w:p>
    <w:p w:rsidR="00384615" w:rsidRDefault="00384615" w:rsidP="00384615">
      <w:pPr>
        <w:widowControl w:val="0"/>
        <w:suppressAutoHyphens/>
        <w:spacing w:before="670" w:after="1376" w:line="228" w:lineRule="auto"/>
        <w:ind w:right="3430"/>
        <w:jc w:val="right"/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</w:pPr>
      <w:r w:rsidRPr="00EF362D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МБОУ Владимировская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880"/>
        <w:gridCol w:w="3240"/>
      </w:tblGrid>
      <w:tr w:rsidR="00384615" w:rsidRPr="00EF362D" w:rsidTr="00384615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48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Р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АССМОТРЕНО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4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СОГЛАСОВАНО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4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УТВЕРЖДЕНО</w:t>
            </w:r>
          </w:p>
        </w:tc>
      </w:tr>
      <w:tr w:rsidR="00384615" w:rsidRPr="00EF362D" w:rsidTr="00384615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методическим объединением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Заместитель директора по УВР МБОУ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jc w:val="center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Директор МБОУ Владимировская</w:t>
            </w:r>
          </w:p>
        </w:tc>
      </w:tr>
      <w:tr w:rsidR="00384615" w:rsidRPr="00EF362D" w:rsidTr="00384615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учителей гуманитарного цикла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Владимировская  СОШ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СОШ</w:t>
            </w:r>
          </w:p>
        </w:tc>
      </w:tr>
      <w:tr w:rsidR="00384615" w:rsidRPr="00EF362D" w:rsidTr="00384615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202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______________Урюпова О.В.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202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______________Рыбинских Г.М.</w:t>
            </w:r>
          </w:p>
        </w:tc>
      </w:tr>
      <w:tr w:rsidR="00384615" w:rsidRPr="00EF362D" w:rsidTr="00384615">
        <w:trPr>
          <w:trHeight w:val="218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6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Гусак М.Н.</w:t>
            </w:r>
          </w:p>
        </w:tc>
        <w:tc>
          <w:tcPr>
            <w:tcW w:w="3880" w:type="dxa"/>
            <w:vMerge/>
            <w:vAlign w:val="center"/>
            <w:hideMark/>
          </w:tcPr>
          <w:p w:rsidR="00384615" w:rsidRPr="00EF362D" w:rsidRDefault="00384615" w:rsidP="00384615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384615" w:rsidRPr="00EF362D" w:rsidRDefault="00384615" w:rsidP="00384615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  <w:tr w:rsidR="00384615" w:rsidRPr="00EF362D" w:rsidTr="00384615">
        <w:trPr>
          <w:trHeight w:hRule="exact" w:val="302"/>
        </w:trPr>
        <w:tc>
          <w:tcPr>
            <w:tcW w:w="3022" w:type="dxa"/>
            <w:vMerge/>
            <w:vAlign w:val="center"/>
            <w:hideMark/>
          </w:tcPr>
          <w:p w:rsidR="00384615" w:rsidRPr="00EF362D" w:rsidRDefault="00384615" w:rsidP="00384615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76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76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Приказ №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107</w:t>
            </w:r>
          </w:p>
        </w:tc>
      </w:tr>
      <w:tr w:rsidR="00384615" w:rsidRPr="0051672E" w:rsidTr="00384615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19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08.    2023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19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 w:rsidR="000A2898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08.  2023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</w:tr>
      <w:tr w:rsidR="00384615" w:rsidRPr="0051672E" w:rsidTr="00384615">
        <w:trPr>
          <w:trHeight w:val="388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615" w:rsidRPr="00EF362D" w:rsidRDefault="00384615" w:rsidP="00384615">
            <w:pPr>
              <w:widowControl w:val="0"/>
              <w:suppressAutoHyphens/>
              <w:spacing w:before="102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29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08.  2023</w:t>
            </w:r>
            <w:r w:rsidRPr="00EF362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880" w:type="dxa"/>
            <w:vMerge/>
            <w:vAlign w:val="center"/>
            <w:hideMark/>
          </w:tcPr>
          <w:p w:rsidR="00384615" w:rsidRPr="00EF362D" w:rsidRDefault="00384615" w:rsidP="00384615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384615" w:rsidRPr="00EF362D" w:rsidRDefault="00384615" w:rsidP="00384615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</w:tbl>
    <w:p w:rsidR="00384615" w:rsidRDefault="00384615" w:rsidP="00384615">
      <w:pPr>
        <w:autoSpaceDE w:val="0"/>
        <w:autoSpaceDN w:val="0"/>
        <w:spacing w:before="978" w:after="0" w:line="230" w:lineRule="auto"/>
        <w:ind w:right="3644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</w:t>
      </w:r>
      <w:r w:rsidRPr="00EF362D">
        <w:rPr>
          <w:rFonts w:ascii="Times New Roman" w:eastAsia="Times New Roman" w:hAnsi="Times New Roman"/>
          <w:b/>
          <w:color w:val="000000"/>
          <w:sz w:val="24"/>
          <w:lang w:val="ru-RU"/>
        </w:rPr>
        <w:t>АБОЧАЯ ПРОГРАММА</w:t>
      </w:r>
    </w:p>
    <w:p w:rsidR="00384615" w:rsidRPr="00363B92" w:rsidRDefault="00384615" w:rsidP="00384615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63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2418949)</w:t>
      </w:r>
    </w:p>
    <w:p w:rsidR="00384615" w:rsidRPr="00384615" w:rsidRDefault="00384615" w:rsidP="00384615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</w:p>
    <w:p w:rsidR="00384615" w:rsidRPr="00EF362D" w:rsidRDefault="00384615" w:rsidP="00384615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EF362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84615" w:rsidRPr="00EF362D" w:rsidRDefault="00384615" w:rsidP="00384615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EF362D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84615" w:rsidRPr="00EF362D" w:rsidRDefault="00384615" w:rsidP="00384615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8</w:t>
      </w:r>
      <w:r w:rsidRPr="00EF362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:rsidR="00384615" w:rsidRPr="00EF362D" w:rsidRDefault="00384615" w:rsidP="00384615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Pr="00EF362D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384615" w:rsidRPr="009C4203" w:rsidRDefault="00384615" w:rsidP="00384615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EF362D">
        <w:rPr>
          <w:rFonts w:ascii="Times New Roman" w:eastAsia="Times New Roman" w:hAnsi="Times New Roman"/>
          <w:color w:val="000000"/>
          <w:sz w:val="24"/>
          <w:lang w:val="ru-RU"/>
        </w:rPr>
        <w:t xml:space="preserve">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Гусак Марина Николаевна</w:t>
      </w:r>
    </w:p>
    <w:p w:rsidR="00384615" w:rsidRDefault="00384615" w:rsidP="0038461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EF362D">
        <w:rPr>
          <w:rFonts w:ascii="Times New Roman" w:eastAsia="Times New Roman" w:hAnsi="Times New Roman"/>
          <w:color w:val="000000"/>
          <w:sz w:val="24"/>
          <w:lang w:val="ru-RU"/>
        </w:rPr>
        <w:t>читель русского языка и литературы</w:t>
      </w:r>
    </w:p>
    <w:p w:rsidR="00384615" w:rsidRDefault="00F674F1" w:rsidP="00384615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Владимировка 2023</w:t>
      </w:r>
    </w:p>
    <w:p w:rsidR="00384615" w:rsidRDefault="0038461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84615" w:rsidRDefault="0038461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84615" w:rsidRDefault="0038461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84615" w:rsidRDefault="00384615" w:rsidP="000816E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384615" w:rsidRDefault="0038461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56DBE" w:rsidRPr="0004221D" w:rsidRDefault="00384615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="00D23069"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56DBE" w:rsidRPr="0004221D" w:rsidRDefault="00D23069">
      <w:pPr>
        <w:autoSpaceDE w:val="0"/>
        <w:autoSpaceDN w:val="0"/>
        <w:spacing w:before="226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56DBE" w:rsidRPr="0004221D" w:rsidRDefault="00D23069">
      <w:pPr>
        <w:autoSpaceDE w:val="0"/>
        <w:autoSpaceDN w:val="0"/>
        <w:spacing w:before="348" w:after="0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56DBE" w:rsidRPr="0004221D" w:rsidRDefault="00D23069">
      <w:pPr>
        <w:autoSpaceDE w:val="0"/>
        <w:autoSpaceDN w:val="0"/>
        <w:spacing w:before="262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756DBE" w:rsidRPr="0004221D" w:rsidRDefault="00D23069">
      <w:pPr>
        <w:autoSpaceDE w:val="0"/>
        <w:autoSpaceDN w:val="0"/>
        <w:spacing w:before="166" w:after="0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756DBE" w:rsidRPr="0004221D" w:rsidRDefault="00D2306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756DBE" w:rsidRPr="0004221D" w:rsidRDefault="00D2306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56DBE" w:rsidRPr="0004221D" w:rsidRDefault="00D2306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756DBE" w:rsidRPr="0004221D" w:rsidRDefault="00D23069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56DBE" w:rsidRPr="0004221D" w:rsidRDefault="00D23069">
      <w:pPr>
        <w:autoSpaceDE w:val="0"/>
        <w:autoSpaceDN w:val="0"/>
        <w:spacing w:before="262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756DBE" w:rsidRPr="0004221D" w:rsidRDefault="00D2306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56DBE" w:rsidRPr="0004221D" w:rsidRDefault="00D23069">
      <w:pPr>
        <w:autoSpaceDE w:val="0"/>
        <w:autoSpaceDN w:val="0"/>
        <w:spacing w:before="262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756DBE" w:rsidRPr="0004221D" w:rsidRDefault="00D2306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56DBE" w:rsidRPr="0004221D" w:rsidRDefault="00D23069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8 классе отводится  - 102 ч (3 ч в неделю).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56DBE" w:rsidRPr="0004221D" w:rsidRDefault="00D23069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Русский язык в кругу других славянских языков.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речь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756DBE" w:rsidRPr="0004221D" w:rsidRDefault="00D23069">
      <w:pPr>
        <w:autoSpaceDE w:val="0"/>
        <w:autoSpaceDN w:val="0"/>
        <w:spacing w:before="190" w:after="0" w:line="262" w:lineRule="auto"/>
        <w:ind w:left="180" w:right="7056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4221D">
        <w:rPr>
          <w:lang w:val="ru-RU"/>
        </w:rPr>
        <w:br/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</w:t>
      </w:r>
    </w:p>
    <w:p w:rsidR="00756DBE" w:rsidRPr="0004221D" w:rsidRDefault="00D2306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Научный стиль. Сфера употребления, функции, языковые особенности.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56DBE" w:rsidRPr="0004221D" w:rsidRDefault="00D23069">
      <w:pPr>
        <w:autoSpaceDE w:val="0"/>
        <w:autoSpaceDN w:val="0"/>
        <w:spacing w:before="190" w:after="0" w:line="271" w:lineRule="auto"/>
        <w:ind w:left="180" w:right="5904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лингвистики.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предложение как единицы синтаксиса. Пунктуация. Функции знаков препинания.</w:t>
      </w:r>
    </w:p>
    <w:p w:rsidR="00756DBE" w:rsidRPr="0004221D" w:rsidRDefault="00D23069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Словосочетание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Основные признаки словосочетания.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</w:p>
    <w:p w:rsidR="00756DBE" w:rsidRPr="0004221D" w:rsidRDefault="00D2306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Грамматическая синонимия словосочетаний.</w:t>
      </w:r>
    </w:p>
    <w:p w:rsidR="00756DBE" w:rsidRPr="0004221D" w:rsidRDefault="00D2306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Нормы построения словосочетаний.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Предложение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Предложение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. Основные признаки предложения: смысловая и интонационная законченность, грамматическая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оформленность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56DBE" w:rsidRPr="0004221D" w:rsidRDefault="00D2306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Употребление языковых форм выражения побуждения в побудительных предложениях.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количеству грамматических основ (простые, сложные).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простых предложений по наличию главных членов (двусоставные, односоставные).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Предложения полные и неполные.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нет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 Нормы построения простого предложения, использования инверсии.</w:t>
      </w:r>
    </w:p>
    <w:p w:rsidR="00756DBE" w:rsidRPr="0004221D" w:rsidRDefault="00D23069">
      <w:pPr>
        <w:autoSpaceDE w:val="0"/>
        <w:autoSpaceDN w:val="0"/>
        <w:spacing w:before="190" w:after="0" w:line="271" w:lineRule="auto"/>
        <w:ind w:left="180" w:right="4176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Двусоставное предложение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Главные члены предложения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Подлежащее и сказуемое как главные члены предложения.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Способы выражения подлежащего.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56DBE" w:rsidRPr="0004221D" w:rsidRDefault="00D2306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756DBE" w:rsidRPr="0004221D" w:rsidRDefault="00D23069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согласования сказуемого с подлежащим, выраженным словосочетанием,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сложносокращёнными словами, словами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большинство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меньшинство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, количественными сочетаниями.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Второстепенные члены предложения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члены предложения, их виды.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Приложение как особый вид определения.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Дополнение как второстепенный член предложения.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Дополнения прямые и косвенные.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4032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Односоставные предложения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Односоставные предложения, их грамматические признаки.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Синтаксическая синонимия односоставных и двусоставных предложений.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Употребление односоставных предложений в речи.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2" w:after="0"/>
        <w:ind w:right="86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Предложения с однородными членами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Однородные и неоднородные определения.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обобщающими словами при однородных членах.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только</w:t>
      </w:r>
      <w:proofErr w:type="gramEnd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…но и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как… так 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и... и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или... или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proofErr w:type="gramEnd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... </w:t>
      </w:r>
      <w:proofErr w:type="spell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ни... ни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... 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 обобщающими словами при однородных членах.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постановки знаков препинания в простом и сложном предложениях с союзом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Предложения с обособленными членами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Обособление.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Виды обособленных членов предложения (обособленные определения, обособленные</w:t>
      </w:r>
      <w:proofErr w:type="gramEnd"/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712" w:bottom="368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66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приложения, обособленные обстоятельства, обособленные дополнения).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Уточняющие члены предложения, пояснительные и при​соединительные конструкции. </w:t>
      </w:r>
      <w:proofErr w:type="gramEnd"/>
    </w:p>
    <w:p w:rsidR="00756DBE" w:rsidRPr="0004221D" w:rsidRDefault="00D2306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56DBE" w:rsidRPr="0004221D" w:rsidRDefault="00D23069">
      <w:pPr>
        <w:autoSpaceDE w:val="0"/>
        <w:autoSpaceDN w:val="0"/>
        <w:spacing w:before="70" w:after="0" w:line="271" w:lineRule="auto"/>
        <w:ind w:left="180" w:right="144"/>
        <w:rPr>
          <w:lang w:val="ru-RU"/>
        </w:rPr>
      </w:pP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Предложения с обращениями, вводными и вставными конструкциями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Обращение. Основные функции обращения. Распространённое и нераспространённое обращение. Вводные конструкции.</w:t>
      </w:r>
    </w:p>
    <w:p w:rsidR="00756DBE" w:rsidRPr="0004221D" w:rsidRDefault="00D2306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56DBE" w:rsidRPr="0004221D" w:rsidRDefault="00D2306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Вставные конструкции.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Омонимия членов предложения и вводных слов, словосочетаний и предложений.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86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56DBE" w:rsidRPr="0004221D" w:rsidRDefault="00D23069">
      <w:pPr>
        <w:autoSpaceDE w:val="0"/>
        <w:autoSpaceDN w:val="0"/>
        <w:spacing w:before="346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56DBE" w:rsidRPr="0004221D" w:rsidRDefault="00D2306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66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66" w:line="220" w:lineRule="exact"/>
        <w:rPr>
          <w:lang w:val="ru-RU"/>
        </w:rPr>
      </w:pPr>
    </w:p>
    <w:p w:rsidR="00756DBE" w:rsidRPr="0004221D" w:rsidRDefault="00D2306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756DBE" w:rsidRPr="0004221D" w:rsidRDefault="00D23069">
      <w:pPr>
        <w:autoSpaceDE w:val="0"/>
        <w:autoSpaceDN w:val="0"/>
        <w:spacing w:before="262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90" w:line="220" w:lineRule="exact"/>
        <w:rPr>
          <w:lang w:val="ru-RU"/>
        </w:rPr>
      </w:pPr>
    </w:p>
    <w:p w:rsidR="00756DBE" w:rsidRPr="0004221D" w:rsidRDefault="00D23069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66" w:line="220" w:lineRule="exact"/>
        <w:rPr>
          <w:lang w:val="ru-RU"/>
        </w:rPr>
      </w:pPr>
    </w:p>
    <w:p w:rsidR="00756DBE" w:rsidRPr="0004221D" w:rsidRDefault="00D2306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56DBE" w:rsidRPr="0004221D" w:rsidRDefault="00D23069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756DBE" w:rsidRPr="0004221D" w:rsidRDefault="00D23069">
      <w:pPr>
        <w:autoSpaceDE w:val="0"/>
        <w:autoSpaceDN w:val="0"/>
        <w:spacing w:before="262"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62" w:lineRule="auto"/>
        <w:ind w:left="180" w:right="2880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русском языке как одном из славянских языков.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 (объём не менее 6 реплик).</w:t>
      </w:r>
    </w:p>
    <w:p w:rsidR="00756DBE" w:rsidRPr="0004221D" w:rsidRDefault="00D23069">
      <w:pPr>
        <w:autoSpaceDE w:val="0"/>
        <w:autoSpaceDN w:val="0"/>
        <w:spacing w:before="72" w:after="0" w:line="271" w:lineRule="auto"/>
        <w:ind w:right="216" w:firstLine="180"/>
        <w:jc w:val="both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: выборочным, ознакомительным, детальным — научно-учебных,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художест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​венных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, публицистических текстов различных функционально-смысловых типов речи.</w:t>
      </w:r>
    </w:p>
    <w:p w:rsidR="00756DBE" w:rsidRPr="0004221D" w:rsidRDefault="00D23069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140 слов.</w:t>
      </w:r>
    </w:p>
    <w:p w:rsidR="00756DBE" w:rsidRPr="0004221D" w:rsidRDefault="00D23069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 выборочного изложения — не менее 260 слов).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56DBE" w:rsidRPr="0004221D" w:rsidRDefault="00D23069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56DBE" w:rsidRPr="0004221D" w:rsidRDefault="00D2306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здавать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702" w:bottom="30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литературы, и использовать её в учебной деятельности.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56DBE" w:rsidRPr="0004221D" w:rsidRDefault="00D23069">
      <w:pPr>
        <w:autoSpaceDE w:val="0"/>
        <w:autoSpaceDN w:val="0"/>
        <w:spacing w:before="190" w:after="0" w:line="271" w:lineRule="auto"/>
        <w:ind w:left="180" w:right="4032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4221D"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C</w:t>
      </w:r>
      <w:proofErr w:type="spellStart"/>
      <w:proofErr w:type="gramEnd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интаксис</w:t>
      </w:r>
      <w:proofErr w:type="spellEnd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. Культура речи. Пунктуация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синтаксисе как разделе лингвистики.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словосочетание и предложение как единицы синтаксиса.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Различать функции знаков препинания.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Словосочетание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56DBE" w:rsidRPr="0004221D" w:rsidRDefault="00D230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построения словосочетаний.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Предложение</w:t>
      </w:r>
      <w:proofErr w:type="gramStart"/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4221D">
        <w:rPr>
          <w:lang w:val="ru-RU"/>
        </w:rPr>
        <w:br/>
      </w: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56DBE" w:rsidRPr="0004221D" w:rsidRDefault="00D2306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56DBE" w:rsidRPr="0004221D" w:rsidRDefault="00D23069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большинство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меньшинство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56DBE" w:rsidRPr="0004221D" w:rsidRDefault="00D2306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56DBE" w:rsidRPr="0004221D" w:rsidRDefault="00D2306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</w:t>
      </w:r>
      <w:proofErr w:type="gramEnd"/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81" w:lineRule="auto"/>
        <w:ind w:right="288"/>
        <w:rPr>
          <w:lang w:val="ru-RU"/>
        </w:rPr>
      </w:pP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определённо-личное предложение, неопределённо-личное предложение, 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обощённо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422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нет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756DBE" w:rsidRPr="0004221D" w:rsidRDefault="00D23069">
      <w:pPr>
        <w:autoSpaceDE w:val="0"/>
        <w:autoSpaceDN w:val="0"/>
        <w:spacing w:before="70" w:after="0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spellStart"/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ления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сочетаний однородных членов разных типов.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proofErr w:type="gram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только</w:t>
      </w:r>
      <w:proofErr w:type="gramEnd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… но и</w:t>
      </w:r>
      <w:r w:rsidRPr="000422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как… так и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56DBE" w:rsidRPr="0004221D" w:rsidRDefault="00D23069">
      <w:pPr>
        <w:autoSpaceDE w:val="0"/>
        <w:autoSpaceDN w:val="0"/>
        <w:spacing w:before="70" w:after="0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и... и, или... или, </w:t>
      </w:r>
      <w:proofErr w:type="spell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proofErr w:type="gramEnd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... </w:t>
      </w:r>
      <w:proofErr w:type="spellStart"/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, ни... ни, 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0422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... 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); нормы постановки знаков препинания в предложениях с обобщающим словом при однородных членах.</w:t>
      </w:r>
    </w:p>
    <w:p w:rsidR="00756DBE" w:rsidRPr="0004221D" w:rsidRDefault="00D23069">
      <w:pPr>
        <w:autoSpaceDE w:val="0"/>
        <w:autoSpaceDN w:val="0"/>
        <w:spacing w:before="70" w:after="0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56DBE" w:rsidRPr="0004221D" w:rsidRDefault="00D2306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ввод​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ными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и вставными конструкциями, обращениями и междометиями.</w:t>
      </w:r>
    </w:p>
    <w:p w:rsidR="00756DBE" w:rsidRPr="0004221D" w:rsidRDefault="00D2306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ввод​</w:t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56DBE" w:rsidRPr="0004221D" w:rsidRDefault="00D23069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04221D">
        <w:rPr>
          <w:lang w:val="ru-RU"/>
        </w:rPr>
        <w:tab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  <w:r w:rsidRPr="0004221D">
        <w:rPr>
          <w:lang w:val="ru-RU"/>
        </w:rPr>
        <w:tab/>
      </w:r>
      <w:proofErr w:type="gram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756DBE" w:rsidRPr="0004221D" w:rsidRDefault="00D2306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54" w:bottom="1440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64" w:line="220" w:lineRule="exact"/>
        <w:rPr>
          <w:lang w:val="ru-RU"/>
        </w:rPr>
      </w:pPr>
    </w:p>
    <w:p w:rsidR="00756DBE" w:rsidRDefault="00D23069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56DBE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BE" w:rsidRDefault="00756D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BE" w:rsidRDefault="00756DB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BE" w:rsidRDefault="00756D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BE" w:rsidRDefault="00756D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BE" w:rsidRDefault="00756D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</w:t>
            </w:r>
          </w:p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 w:rsidRPr="00F910CD">
        <w:trPr>
          <w:trHeight w:hRule="exact" w:val="348"/>
        </w:trPr>
        <w:tc>
          <w:tcPr>
            <w:tcW w:w="13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756DBE">
            <w:pPr>
              <w:rPr>
                <w:lang w:val="ru-RU"/>
              </w:rPr>
            </w:pPr>
          </w:p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в кругу других славянских языков.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русском языке как одном из восточнославянских языков, уметь рассказать об этом; Извлекать информацию из различных источников;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90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разновидности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12.09.2022 19.09.2022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наблюдений, личных впечатлений, чтения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научно-учебной, художественной, научно-популярной и публицистической литературы (в течение учебного года); Выступать с научным сообщением;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темы на основе жизненных наблюдений (в течение учебного года);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текст; </w:t>
            </w:r>
            <w:r w:rsidRPr="0004221D">
              <w:rPr>
                <w:lang w:val="ru-RU"/>
              </w:rPr>
              <w:br/>
            </w: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различных функционально-смысловых типов речи (повествование, описание, рассуждение) с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жизненный и читательский опыт; тексты с опорой на произведения искусства (в течение учебного года);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Оформлять деловые бумаги (в рамках изученного);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4221D">
              <w:rPr>
                <w:lang w:val="ru-RU"/>
              </w:rPr>
              <w:br/>
            </w: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языковые средства для создания высказывания в соответствии с целью, темой и коммуникативным замыслом; Редактировать собственные тексты с целью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совершенствования их содержания и формы;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использования мимики и жестов в разговорной речи;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национальную обусловленность норм речевого этикета;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в устной речи и на письме правила русского речевого этикета;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4221D">
              <w:rPr>
                <w:lang w:val="ru-RU"/>
              </w:rPr>
              <w:br/>
            </w: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</w:t>
            </w:r>
            <w:proofErr w:type="spell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различных видов;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прослушанных научно-учебных, художественных, публицистических текстов различных функционально-смысловых типов речи;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сжато и выборочно передавать в устной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форме содержание прослушанных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научно-учебных, художественных,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публицистических текстов различных функционально-смысловых типов речи;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различные приёмы просмотрового,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ознакомительного, изучающего, поискового чтения;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прочитанных научно-учебных, художественных, публицистических текстов различных функционально-смысловых типов речи;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24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 признакам: наличия темы, главной мысли,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предложений, цельности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относительной законченности;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Указывать способы и средства связи предложений в тексте; Анализировать текст с точки зрения его принадлежности к функционально-смысловому типу речи;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языковые средства выразительности в тексте (фонетические, словообразовательные, лексические,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морфологические) (обобщение, в течение года);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Функционально-смысловые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26.09.2022 28.09.2022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Официально-деловой стиль.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Жанры официально-делового стиля.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4" w:after="0" w:line="245" w:lineRule="auto"/>
              <w:ind w:right="144"/>
              <w:jc w:val="center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официально-делового стиля (заявление, объяснительная записка, автобиография, характеристика);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Научный стиль. Жанры научного стиля.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05.10.2022 10.10.2022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рефераты и доклады на научную тему;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 w:rsidRPr="000422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СИСТЕМА ЯЗЫКА: СИНТАКСИС.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</w:p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синтаксисе как разделе лингвистики; Распознавать словосочетание и предложение как единицы синтаксиса;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131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функции знаков препинания;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словосочетаний,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синтаксический и пунктуационный анализ предложений; применять знания по синтаксису и пунктуации при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348"/>
        </w:trPr>
        <w:tc>
          <w:tcPr>
            <w:tcW w:w="1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7. СИСТЕМА ЯЗЫКА: СЛОВОСОЧЕТАНИЕ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свойствам главного слова: именные, глагольные, наречные;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грамматическую синонимию словосочетаний; Определять основания для сравнения и сравнивать словосочетания разных видов, с разными типами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подчинительной связи;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построения словосочетаний;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подчинительной связи в словосочетании.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19.10.2022 25.10.2022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словосочетаний,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синтаксический и пунктуационный анализ предложений; Применять знания по синтаксису и пунктуации при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8. СИСТЕМА ЯЗЫКА: ПРЕДЛОЖЕНИЕ</w:t>
            </w:r>
          </w:p>
        </w:tc>
      </w:tr>
      <w:tr w:rsidR="00756DBE">
        <w:trPr>
          <w:trHeight w:hRule="exact" w:val="52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и его  основные признаки.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08.11.2022 21.11.2022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предложения, опираясь на основные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признаки, применять средства оформления предложения в устной и письменной речи; различать функции знаков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 и предложение;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предложения по количеству грамматических основ;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4221D">
              <w:rPr>
                <w:lang w:val="ru-RU"/>
              </w:rPr>
              <w:br/>
            </w: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наличию главных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второстепенных членов, предложения полные и неполные; Анализировать примеры употребления неполных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диалогической речи и выявлять особенности интонации неполного предложения;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применять знания по синтаксису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пунктуации при выполнении языкового анализа различных видов и в речевой практике;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неполные предложения в диалогической речи;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разных видов;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предложения разных видов;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30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Двусоставное предложение.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(грамматическая основа).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22.11.2022 05.12.2022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способы выражения подлежащего, виды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сказуемого и способы его выражения;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применять нормы построения простого предложения, анализировать примеры использования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инверсии;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согласования сказуемого с подлежащим, в том числе нормы согласования сказуемого с подлежащим, выраженным словосочетаниями, сложносокращёнными словами, словами большинство — меньшинство,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количественными сочетаниями;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постановки тире между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подлежащим и сказуемым;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 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/2015/11/10/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spisok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25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Второстепенные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06.12.2022 09.01.2023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второстепенных членов предложения (согласованные и несогласованные определения,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как особый вид определения; прямые и косвенные дополнения; обстоятельства разных видов); Распознавать простые неосложнённые предложения; Проводить синтаксический и пунктуационный анализ предложений;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разными видами второстепенных членов; Моделировать предложения с разными видами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второстепенных членов;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 Сочинение.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45" w:lineRule="auto"/>
              <w:ind w:left="74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Словарный 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/2015/11/10/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spisok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50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Односоставные предложения. </w:t>
            </w:r>
          </w:p>
          <w:p w:rsidR="00756DBE" w:rsidRPr="0004221D" w:rsidRDefault="00D2306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односоставных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10.01.2023 30.01.2023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односоставные предложения, их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признаки, морфологические средства выражения главного члена предложения;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односоставных предложений (назывные предложения, определённо-личные предложения,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неопределённо-личные предложения, обобщённо-личные предложения, безличные предложения);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односоставные предложения разных видов;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4221D">
              <w:rPr>
                <w:lang w:val="ru-RU"/>
              </w:rPr>
              <w:br/>
            </w: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односоставные предложения разных видов; Понимать особенности употребления односоставных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речи;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предложений; применять знания по синтаксису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пунктуации при выполнении языкового анализа различных видов и в речевой практике;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употребления односоставных предложений в речи, выявлять особенности употребления односоставных предложений;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односоставные предложения в речи;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опрос.</w:t>
            </w:r>
          </w:p>
          <w:p w:rsidR="00756DBE" w:rsidRPr="0004221D" w:rsidRDefault="00D23069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/2015/11/10/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spisok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50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31.01.2023 20.02.2023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признаки однородных членов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средства их связи (союзная и бессоюзная связь);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однородные и неоднородные определения;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однородные и неоднородные определения;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предложения с однородными членами;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обобщающие слова при однородных членах;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понимать особенности употребления в речи сочетаний однородных членов разных типов;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однородными членами,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связанными двойными союзами не только... но и, как... так 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предложения, применяя нормы построения предложений с однородными членами, связанными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двойными союзами не только... но и, как... так 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постановки знаков препинания в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предложениях с однородными членами, связанными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попарно, с помощью повторяющихся союзов (и... и, или... или, </w:t>
            </w:r>
            <w:proofErr w:type="spell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... </w:t>
            </w:r>
            <w:proofErr w:type="spell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ни... ни,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...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нормы постановки знаков препинания в предложениях с обобщающим словом при однородных членах;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 Изложение.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45" w:lineRule="auto"/>
              <w:ind w:left="7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работа.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с обособленными членами.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обособленных членов  предложения.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21.02.2023 01.04.2023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обособленных членов предложения,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обособления согласованных и несогласованных определений, приложений, дополнений, обстоятельств, уточняющих членов, пояснительных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присоединительных конструкций;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постановки знаков препинания в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предложениях со сравнительным оборотом;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обособления согласованных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несогласованных определений, приложений, дополнений, обстоятельств, уточняющих членов, пояснительных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присоединительных конструкций;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разными видами обособления и уточнения; Проводить синтаксический и пунктуационный анализ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предложения с разными видами обособления и уточнения;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0" w:lineRule="auto"/>
              <w:ind w:left="74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Диктант.</w:t>
            </w:r>
          </w:p>
          <w:p w:rsidR="00756DBE" w:rsidRPr="0004221D" w:rsidRDefault="00D23069">
            <w:pPr>
              <w:autoSpaceDE w:val="0"/>
              <w:autoSpaceDN w:val="0"/>
              <w:spacing w:before="18" w:after="0" w:line="245" w:lineRule="auto"/>
              <w:ind w:left="74" w:right="288"/>
              <w:rPr>
                <w:lang w:val="ru-RU"/>
              </w:rPr>
            </w:pP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ловарный диктант.</w:t>
            </w:r>
          </w:p>
          <w:p w:rsidR="00756DBE" w:rsidRDefault="00D23069">
            <w:pPr>
              <w:autoSpaceDE w:val="0"/>
              <w:autoSpaceDN w:val="0"/>
              <w:spacing w:before="1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56DBE">
        <w:trPr>
          <w:trHeight w:hRule="exact" w:val="41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обращениями, вводными и вставными конструкциями. 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45" w:lineRule="auto"/>
              <w:ind w:left="72" w:right="1296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Обращение. Вводные конструкции. Вставные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10.04.2023 25.04.2023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группы вводных слов по значению;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вводные предложения и вставные конструкции; Выявлять и понимать особенности употребления вводных слов, вводных предложений и вставных конструкций, обращений и междометий в речи, понимать их функции; Выявлять омонимию членов предложения и вводных слов, словосочетаний и предложений;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построения предложений с вводными и вставными конструкциями, обращениями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(распространёнными и нераспространёнными),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междометиями;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простые предложения, осложнённые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обращениями, вводными и вставными конструкциями, междометиями;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различными вводными конструкциями; Проводить синтаксический и пунктуационный анализ предложений; применять знания по синтаксису и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пунктуации при 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7" w:lineRule="auto"/>
              <w:ind w:left="74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04221D">
              <w:rPr>
                <w:lang w:val="ru-RU"/>
              </w:rPr>
              <w:br/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диктант.</w:t>
            </w:r>
          </w:p>
          <w:p w:rsidR="00756DBE" w:rsidRPr="0004221D" w:rsidRDefault="00D23069">
            <w:pPr>
              <w:autoSpaceDE w:val="0"/>
              <w:autoSpaceDN w:val="0"/>
              <w:spacing w:before="20" w:after="0" w:line="245" w:lineRule="auto"/>
              <w:ind w:left="7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/2015/11/10/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spisok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756DBE" w:rsidRDefault="00D2306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</w:t>
            </w:r>
          </w:p>
        </w:tc>
      </w:tr>
      <w:tr w:rsidR="00756DBE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26.04.2023 15.05.2023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https://nsportal.ru/shkola/russkiy-yazyk/library/2015/11/10/spisok-eor?</w:t>
            </w:r>
          </w:p>
          <w:p w:rsidR="00756DBE" w:rsidRDefault="00D23069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=l66oeaxbea203489390</w:t>
            </w:r>
          </w:p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 w:rsidRPr="00F910C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756DBE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  <w:tr w:rsidR="00756DBE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13.75</w:t>
            </w:r>
          </w:p>
        </w:tc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756DBE"/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74" w:line="220" w:lineRule="exact"/>
      </w:pPr>
    </w:p>
    <w:p w:rsidR="00756DBE" w:rsidRDefault="00D23069">
      <w:pPr>
        <w:autoSpaceDE w:val="0"/>
        <w:autoSpaceDN w:val="0"/>
        <w:spacing w:after="22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7"/>
        </w:rPr>
        <w:t xml:space="preserve">ПОУРОЧНОЕ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56DBE">
        <w:trPr>
          <w:trHeight w:hRule="exact" w:val="35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п/п</w:t>
            </w:r>
          </w:p>
        </w:tc>
        <w:tc>
          <w:tcPr>
            <w:tcW w:w="531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урока</w:t>
            </w:r>
            <w:proofErr w:type="spellEnd"/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часов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изучения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71" w:lineRule="auto"/>
              <w:ind w:left="5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контроля</w:t>
            </w:r>
            <w:proofErr w:type="spellEnd"/>
          </w:p>
        </w:tc>
      </w:tr>
      <w:tr w:rsidR="00756DBE">
        <w:trPr>
          <w:trHeight w:hRule="exact" w:val="594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56DBE" w:rsidRDefault="00756DBE"/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6DBE" w:rsidRDefault="00756DBE"/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работы</w:t>
            </w:r>
            <w:proofErr w:type="spellEnd"/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7"/>
              </w:rPr>
              <w:t>работы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DBE" w:rsidRDefault="00756DBE"/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6DBE" w:rsidRDefault="00756DBE"/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 xml:space="preserve">Повторение. Правописание н и </w:t>
            </w:r>
            <w:proofErr w:type="spellStart"/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нн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01.09.2022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Повторение. Слитное и раздельное написание не и ни с разными частями речи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02.09.2022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Повторение. Правописание сложных слов разных частей речи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05.09.2022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62" w:lineRule="auto"/>
              <w:ind w:left="52" w:right="28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Повторение. Слитное, раздельное и дефисное написание наречий, предлогов, союзов и частиц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06.09.2022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Русский язык в кругу других славянских языков.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07.09.2022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Язык и речь. Виды речи. Монолог и диалог. Их разновидности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12.09.2022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Монолог-описание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Монолог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повествование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13.09.2022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Монолог - рассуждение. Выступление с научным сообщением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14.09.2022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Диалог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19.09.2022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10.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Текст и его основные признаки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20.09.2022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Функционально-смысловые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речи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21.09.2022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переработка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текста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26.09.2022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Тезисы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27.09.2022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14.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Конспект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28.09.2022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Официально-деловой стиль. Сфера употребления, функции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03.10.2022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официально-делового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стиля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04.10.2022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Научный стиль. Сфера употребления, функции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05.10.2022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научного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стиля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10.10.2022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6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62" w:lineRule="auto"/>
              <w:ind w:left="5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Сочетание различных функциональных разновидностей языка в тексте, средства связи предложений в тексте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11.10.2022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20.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Синтаксис как раздел лингвистики.  Словосочетание и предложение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12.10.2022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Пунктуация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знаков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17.10.2022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Словосочетание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18.10.2022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19.10.2022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24.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Типы подчинительной связи в словосочетании.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24.10.2022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словосочетаний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25.10.2022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07.11.2022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1900" w:h="16840"/>
          <w:pgMar w:top="294" w:right="556" w:bottom="530" w:left="638" w:header="720" w:footer="720" w:gutter="0"/>
          <w:cols w:space="720" w:equalWidth="0">
            <w:col w:w="10706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27.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Предложение и его  основные признаки. Виды предложений. Нормы построения простого предложения.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08.11.2022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Виды предложений по цели высказывания и эмоциональной окраске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09.11.2022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29.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Виды предложений по количеству грамматических основ.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14.11.2022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Виды простых предложений по количеству главных членов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15.11.2022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Виды простых предложений по количеству второстепенных членов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16.11.2022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полные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неполные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21.11.2022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836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33.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Двусоставное предложение.</w:t>
            </w:r>
          </w:p>
          <w:p w:rsidR="00756DBE" w:rsidRDefault="00D23069">
            <w:pPr>
              <w:autoSpaceDE w:val="0"/>
              <w:autoSpaceDN w:val="0"/>
              <w:spacing w:before="50" w:after="0" w:line="262" w:lineRule="auto"/>
              <w:ind w:left="52" w:right="432"/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 xml:space="preserve">Главные члены предложения (грамматическая основа).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подлежащего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22.11.2022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согласования сказуемого с подлежащим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23.11.2022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Виды сказуемого. Простое глагольное сказуемое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28.11.2022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глагольное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сказуемое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29.11.2022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именное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сказуемое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30.11.2022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Тире между подлежащим и сказуемым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05.12.2022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39.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Второстепенные члены предложения, их виды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06.12.2022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68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Определение как второстепенный член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07.12.2022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Согласованные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несогласованные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определения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12.12.2022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Приложение как особый вид определения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13.12.2022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43.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Дополнение как второстепенный член предложения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14.12.2022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44.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косвенные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дополнения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19.12.2022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576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Обстоятельство как второстепенный член предложения. Виды обстоятельств. Обстоятельства места, времени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20.12.2022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Обстоятельства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цели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21.12.2022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Обстоятельства образа действия, меры и степени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26.12.2022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Обстоятельства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уступки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условия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27.12.2022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49.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Проверочная работа по теме "Двусоставные предложения"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28.12.2022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09.01.2023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Односоставные предложения, их грамматические признаки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10.01.2023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100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Грамматические различия односоставных предложений и двусоставных неполных предложений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11.01.2023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7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Определенно-личные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16.01.2023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1900" w:h="16840"/>
          <w:pgMar w:top="284" w:right="556" w:bottom="478" w:left="638" w:header="720" w:footer="720" w:gutter="0"/>
          <w:cols w:space="720" w:equalWidth="0">
            <w:col w:w="10706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54.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Неопределенно-личные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17.01.2023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Обобщенно-личные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18.01.2023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Безличные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23.01.2023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Назывные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24.01.2023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Повторение и обобщение по теме "Односоставные предложения"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25.01.2023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59.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Контрольная работа по теме "Односоставные предложения"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30.01.2023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60.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62" w:lineRule="auto"/>
              <w:ind w:left="52" w:right="1440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 xml:space="preserve">Простое осложнённое </w:t>
            </w:r>
            <w:proofErr w:type="spellStart"/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предложение</w:t>
            </w:r>
            <w:proofErr w:type="gramStart"/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.П</w:t>
            </w:r>
            <w:proofErr w:type="gramEnd"/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редложения</w:t>
            </w:r>
            <w:proofErr w:type="spellEnd"/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 xml:space="preserve"> с однородными членами.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31.01.2023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Знаки препинания при однородных членах предложения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01.02.2023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83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Знаки препинания при однородных членах предложения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06.02.2023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71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63.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Предложения с обобщающими словами при однородных членах предложения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07.02.2023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64.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Знаки препинания в предложениях с обобщающими словами при однородных членах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08.02.2023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86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построения предложений с однородными членами, связанными двойными союзами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0.25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13.02.2023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14.02.2023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67.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3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Повторение и обобщение по теме "ОЧП"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15.02.2023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Контрольная работа по теме "ОЧП"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20.02.2023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69.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обособлении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21.02.2023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70.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определения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22.02.2023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несогласованных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определений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27.02.2023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одиночных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приложений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28.02.2023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73.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распространенных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приложений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01.03.2023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28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обособления обстоятельств, выраженных деепричастием и деепричастным оборотом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06.03.2023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62" w:lineRule="auto"/>
              <w:ind w:left="52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обособления обстоятельств, выраженных существительным с предлогом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07.03.2023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сравнительного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оборота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13.03.2023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696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77.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дополнений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14.03.2023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обособления уточняющих членов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15.03.2023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7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79.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Нормы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обособления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присоединительных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конструкций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03.04.2023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1900" w:h="16840"/>
          <w:pgMar w:top="284" w:right="556" w:bottom="482" w:left="638" w:header="720" w:footer="720" w:gutter="0"/>
          <w:cols w:space="720" w:equalWidth="0">
            <w:col w:w="10706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80.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43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Обобщение изученного по теме "Предложения с обособленными членами "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04.04.2023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Контрольная работа по теме "Предложения с обособленными членами "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05.04.2023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Обращение и его основные функции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10.04.2023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62" w:lineRule="auto"/>
              <w:ind w:left="52" w:right="1008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постановки знаков препинания в предложениях с обращениями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11.04.2023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0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Вводные слова. Группы вводных слов по значению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12.04.2023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62" w:lineRule="auto"/>
              <w:ind w:left="52" w:right="14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Нормы постановки знаков препинания в предложениях с вводными конструкциями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17.04.2023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62" w:lineRule="auto"/>
              <w:ind w:left="52" w:right="864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Синтаксический и пунктуационный анализ предложений с обращениями и вводными конструкциями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0.5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18.04.2023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87.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19.04.2023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88.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простого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предложения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24.04.2023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89.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25.04.2023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26.04.2023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91.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02.05.2023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03.05.2023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08.05.2023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10.05.2023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95.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15.05.2023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96.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16.05.2023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97.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17.05.2023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22.05.2023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68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99.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23.05.2023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100.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Повторение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24.05.2023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101.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Практикум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29.05.2023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0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594"/>
        </w:trPr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102.</w:t>
            </w:r>
          </w:p>
        </w:tc>
        <w:tc>
          <w:tcPr>
            <w:tcW w:w="5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Практикум</w:t>
            </w:r>
            <w:proofErr w:type="spellEnd"/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30.05.2023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62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;</w:t>
            </w:r>
          </w:p>
        </w:tc>
      </w:tr>
      <w:tr w:rsidR="00756DBE">
        <w:trPr>
          <w:trHeight w:hRule="exact" w:val="334"/>
        </w:trPr>
        <w:tc>
          <w:tcPr>
            <w:tcW w:w="573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DBE" w:rsidRPr="0004221D" w:rsidRDefault="00D23069">
            <w:pPr>
              <w:autoSpaceDE w:val="0"/>
              <w:autoSpaceDN w:val="0"/>
              <w:spacing w:before="72" w:after="0" w:line="230" w:lineRule="auto"/>
              <w:ind w:left="52"/>
              <w:rPr>
                <w:lang w:val="ru-RU"/>
              </w:rPr>
            </w:pPr>
            <w:r w:rsidRPr="0004221D">
              <w:rPr>
                <w:rFonts w:ascii="Times New Roman" w:eastAsia="Times New Roman" w:hAnsi="Times New Roman"/>
                <w:color w:val="000000"/>
                <w:w w:val="101"/>
                <w:sz w:val="17"/>
                <w:lang w:val="ru-RU"/>
              </w:rPr>
              <w:t>ОБЩЕЕ КОЛИЧЕСТВО ЧАСОВ ПО ПРОГРАММЕ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102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9.25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56DBE" w:rsidRDefault="00D23069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7"/>
              </w:rPr>
              <w:t>13.75</w:t>
            </w:r>
          </w:p>
        </w:tc>
      </w:tr>
    </w:tbl>
    <w:p w:rsidR="00756DBE" w:rsidRDefault="00756DBE">
      <w:pPr>
        <w:autoSpaceDE w:val="0"/>
        <w:autoSpaceDN w:val="0"/>
        <w:spacing w:after="0" w:line="14" w:lineRule="exact"/>
      </w:pPr>
    </w:p>
    <w:p w:rsidR="00756DBE" w:rsidRDefault="00756DBE">
      <w:pPr>
        <w:sectPr w:rsidR="00756DBE">
          <w:pgSz w:w="11900" w:h="16840"/>
          <w:pgMar w:top="284" w:right="556" w:bottom="1440" w:left="638" w:header="720" w:footer="720" w:gutter="0"/>
          <w:cols w:space="720" w:equalWidth="0">
            <w:col w:w="10706" w:space="0"/>
          </w:cols>
          <w:docGrid w:linePitch="360"/>
        </w:sectPr>
      </w:pPr>
    </w:p>
    <w:p w:rsidR="00756DBE" w:rsidRDefault="00756DBE">
      <w:pPr>
        <w:autoSpaceDE w:val="0"/>
        <w:autoSpaceDN w:val="0"/>
        <w:spacing w:after="78" w:line="220" w:lineRule="exact"/>
      </w:pPr>
    </w:p>
    <w:p w:rsidR="00756DBE" w:rsidRDefault="00D2306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56DBE" w:rsidRPr="0004221D" w:rsidRDefault="00D23069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4221D">
        <w:rPr>
          <w:lang w:val="ru-RU"/>
        </w:rPr>
        <w:br/>
      </w:r>
      <w:proofErr w:type="spellStart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Бархударов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 xml:space="preserve"> С.Г., Крючков С.Е., Максимов Л.Ю. и другие. Русский язык, 8 класс/ Акционерное общество «Издательство «Просвещение»;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56DBE" w:rsidRPr="0004221D" w:rsidRDefault="00D2306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</w:t>
      </w:r>
    </w:p>
    <w:p w:rsidR="00756DBE" w:rsidRPr="0004221D" w:rsidRDefault="00D23069">
      <w:pPr>
        <w:autoSpaceDE w:val="0"/>
        <w:autoSpaceDN w:val="0"/>
        <w:spacing w:before="264" w:after="0" w:line="302" w:lineRule="auto"/>
        <w:ind w:right="720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russkiy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/2015/11/10/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spisok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ysclid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66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oeaxbea</w:t>
      </w:r>
      <w:proofErr w:type="spellEnd"/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203489390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DBE" w:rsidRPr="0004221D" w:rsidRDefault="00756DBE">
      <w:pPr>
        <w:autoSpaceDE w:val="0"/>
        <w:autoSpaceDN w:val="0"/>
        <w:spacing w:after="78" w:line="220" w:lineRule="exact"/>
        <w:rPr>
          <w:lang w:val="ru-RU"/>
        </w:rPr>
      </w:pPr>
    </w:p>
    <w:p w:rsidR="00756DBE" w:rsidRPr="0004221D" w:rsidRDefault="00D23069">
      <w:pPr>
        <w:autoSpaceDE w:val="0"/>
        <w:autoSpaceDN w:val="0"/>
        <w:spacing w:after="0" w:line="230" w:lineRule="auto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56DBE" w:rsidRPr="0004221D" w:rsidRDefault="00D2306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4221D">
        <w:rPr>
          <w:lang w:val="ru-RU"/>
        </w:rPr>
        <w:br/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</w:p>
    <w:p w:rsidR="00756DBE" w:rsidRPr="0004221D" w:rsidRDefault="00D23069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422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4221D">
        <w:rPr>
          <w:rFonts w:ascii="Times New Roman" w:eastAsia="Times New Roman" w:hAnsi="Times New Roman"/>
          <w:color w:val="000000"/>
          <w:sz w:val="24"/>
          <w:lang w:val="ru-RU"/>
        </w:rPr>
        <w:t>Словари</w:t>
      </w:r>
    </w:p>
    <w:p w:rsidR="00756DBE" w:rsidRPr="0004221D" w:rsidRDefault="00756DBE">
      <w:pPr>
        <w:rPr>
          <w:lang w:val="ru-RU"/>
        </w:rPr>
        <w:sectPr w:rsidR="00756DBE" w:rsidRPr="000422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069" w:rsidRPr="0004221D" w:rsidRDefault="00D23069">
      <w:pPr>
        <w:rPr>
          <w:lang w:val="ru-RU"/>
        </w:rPr>
      </w:pPr>
    </w:p>
    <w:sectPr w:rsidR="00D23069" w:rsidRPr="0004221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221D"/>
    <w:rsid w:val="0006063C"/>
    <w:rsid w:val="000816EF"/>
    <w:rsid w:val="000A2898"/>
    <w:rsid w:val="0015074B"/>
    <w:rsid w:val="00293FA7"/>
    <w:rsid w:val="0029639D"/>
    <w:rsid w:val="00326F90"/>
    <w:rsid w:val="00363B92"/>
    <w:rsid w:val="00384615"/>
    <w:rsid w:val="00522423"/>
    <w:rsid w:val="006E4E72"/>
    <w:rsid w:val="00756DBE"/>
    <w:rsid w:val="00AA1D8D"/>
    <w:rsid w:val="00B47730"/>
    <w:rsid w:val="00CB0664"/>
    <w:rsid w:val="00D23069"/>
    <w:rsid w:val="00F674F1"/>
    <w:rsid w:val="00F910C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5730B-AB22-4056-A3D8-3B8043D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9492</Words>
  <Characters>54106</Characters>
  <Application>Microsoft Office Word</Application>
  <DocSecurity>0</DocSecurity>
  <Lines>450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Ольга</cp:lastModifiedBy>
  <cp:revision>12</cp:revision>
  <cp:lastPrinted>2023-09-17T07:44:00Z</cp:lastPrinted>
  <dcterms:created xsi:type="dcterms:W3CDTF">2022-08-29T02:52:00Z</dcterms:created>
  <dcterms:modified xsi:type="dcterms:W3CDTF">2023-09-23T07:16:00Z</dcterms:modified>
</cp:coreProperties>
</file>